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920B1" w14:textId="3933C05A" w:rsidR="00CF3446" w:rsidRPr="00C00A8E" w:rsidRDefault="00CF3446" w:rsidP="00C00A8E">
      <w:pPr>
        <w:jc w:val="center"/>
        <w:rPr>
          <w:rFonts w:ascii="Aparajita" w:hAnsi="Aparajita" w:cs="Aparajita"/>
        </w:rPr>
      </w:pPr>
      <w:r w:rsidRPr="00C00A8E">
        <w:rPr>
          <w:rFonts w:ascii="Aparajita" w:hAnsi="Aparajita" w:cs="Aparajita"/>
        </w:rPr>
        <w:t>Membership Application / Renewal</w:t>
      </w:r>
    </w:p>
    <w:p w14:paraId="11670408" w14:textId="524480A7" w:rsidR="00CF3446" w:rsidRPr="00C00A8E" w:rsidRDefault="00CF3446" w:rsidP="00C00A8E">
      <w:pPr>
        <w:jc w:val="center"/>
        <w:rPr>
          <w:rFonts w:ascii="Aparajita" w:hAnsi="Aparajita" w:cs="Aparajita"/>
        </w:rPr>
      </w:pPr>
      <w:r w:rsidRPr="00C00A8E">
        <w:rPr>
          <w:rFonts w:ascii="Aparajita" w:hAnsi="Aparajita" w:cs="Aparajita"/>
        </w:rPr>
        <w:t>(Please Print)</w:t>
      </w:r>
    </w:p>
    <w:p w14:paraId="29584161" w14:textId="4675660B" w:rsidR="00CF3446" w:rsidRPr="00C00A8E" w:rsidRDefault="00CF3446" w:rsidP="00C00A8E">
      <w:pPr>
        <w:jc w:val="center"/>
        <w:rPr>
          <w:rFonts w:ascii="Aparajita" w:hAnsi="Aparajita" w:cs="Aparajita"/>
        </w:rPr>
      </w:pPr>
      <w:r w:rsidRPr="00C00A8E">
        <w:rPr>
          <w:rFonts w:ascii="Aparajita" w:hAnsi="Aparajita" w:cs="Aparajita"/>
        </w:rPr>
        <w:t>Membership Year: _____________</w:t>
      </w:r>
    </w:p>
    <w:p w14:paraId="5C2111D4" w14:textId="454C5607" w:rsidR="00CF3446" w:rsidRPr="00C00A8E" w:rsidRDefault="00CF3446" w:rsidP="00C00A8E">
      <w:pPr>
        <w:jc w:val="center"/>
        <w:rPr>
          <w:rFonts w:ascii="Aparajita" w:hAnsi="Aparajita" w:cs="Aparajita"/>
        </w:rPr>
      </w:pPr>
      <w:proofErr w:type="gramStart"/>
      <w:r w:rsidRPr="00C00A8E">
        <w:rPr>
          <w:rFonts w:ascii="Aparajita" w:hAnsi="Aparajita" w:cs="Aparajita"/>
        </w:rPr>
        <w:t>(  )</w:t>
      </w:r>
      <w:proofErr w:type="gramEnd"/>
      <w:r w:rsidRPr="00C00A8E">
        <w:rPr>
          <w:rFonts w:ascii="Aparajita" w:hAnsi="Aparajita" w:cs="Aparajita"/>
        </w:rPr>
        <w:t xml:space="preserve"> $45 </w:t>
      </w:r>
      <w:r w:rsidR="00C00A8E" w:rsidRPr="00C00A8E">
        <w:rPr>
          <w:rFonts w:ascii="Aparajita" w:hAnsi="Aparajita" w:cs="Aparajita"/>
        </w:rPr>
        <w:t>Business</w:t>
      </w:r>
      <w:r w:rsidRPr="00C00A8E">
        <w:rPr>
          <w:rFonts w:ascii="Aparajita" w:hAnsi="Aparajita" w:cs="Aparajita"/>
        </w:rPr>
        <w:t xml:space="preserve">     (  ) $25 Individual/Family / Non–Profit</w:t>
      </w:r>
    </w:p>
    <w:p w14:paraId="4F9F10E6" w14:textId="708B14CF" w:rsidR="00CF3446" w:rsidRPr="00C00A8E" w:rsidRDefault="00CF3446" w:rsidP="00CF3446">
      <w:pPr>
        <w:rPr>
          <w:rFonts w:ascii="Aparajita" w:hAnsi="Aparajita" w:cs="Aparajita"/>
        </w:rPr>
      </w:pPr>
      <w:r w:rsidRPr="00C00A8E">
        <w:rPr>
          <w:rFonts w:ascii="Aparajita" w:hAnsi="Aparajita" w:cs="Aparajita"/>
        </w:rPr>
        <w:t xml:space="preserve">Business Name / </w:t>
      </w:r>
      <w:r w:rsidR="00C00A8E" w:rsidRPr="00C00A8E">
        <w:rPr>
          <w:rFonts w:ascii="Aparajita" w:hAnsi="Aparajita" w:cs="Aparajita"/>
        </w:rPr>
        <w:t>Name:</w:t>
      </w:r>
      <w:r w:rsidRPr="00C00A8E">
        <w:rPr>
          <w:rFonts w:ascii="Aparajita" w:hAnsi="Aparajita" w:cs="Aparajita"/>
        </w:rPr>
        <w:t xml:space="preserve"> </w:t>
      </w:r>
      <w:r w:rsidRPr="00C00A8E">
        <w:rPr>
          <w:rFonts w:ascii="Aparajita" w:hAnsi="Aparajita" w:cs="Aparajita"/>
        </w:rPr>
        <w:softHyphen/>
      </w:r>
      <w:r w:rsidRPr="00C00A8E">
        <w:rPr>
          <w:rFonts w:ascii="Aparajita" w:hAnsi="Aparajita" w:cs="Aparajita"/>
        </w:rPr>
        <w:softHyphen/>
      </w:r>
      <w:r w:rsidRPr="00C00A8E">
        <w:rPr>
          <w:rFonts w:ascii="Aparajita" w:hAnsi="Aparajita" w:cs="Aparajita"/>
        </w:rPr>
        <w:softHyphen/>
      </w:r>
      <w:r w:rsidRPr="00C00A8E">
        <w:rPr>
          <w:rFonts w:ascii="Aparajita" w:hAnsi="Aparajita" w:cs="Aparajita"/>
        </w:rPr>
        <w:softHyphen/>
      </w:r>
      <w:r w:rsidRPr="00C00A8E">
        <w:rPr>
          <w:rFonts w:ascii="Aparajita" w:hAnsi="Aparajita" w:cs="Aparajita"/>
        </w:rPr>
        <w:softHyphen/>
      </w:r>
      <w:r w:rsidRPr="00C00A8E">
        <w:rPr>
          <w:rFonts w:ascii="Aparajita" w:hAnsi="Aparajita" w:cs="Aparajita"/>
        </w:rPr>
        <w:softHyphen/>
      </w:r>
      <w:r w:rsidRPr="00C00A8E">
        <w:rPr>
          <w:rFonts w:ascii="Aparajita" w:hAnsi="Aparajita" w:cs="Aparajita"/>
        </w:rPr>
        <w:softHyphen/>
      </w:r>
      <w:r w:rsidRPr="00C00A8E">
        <w:rPr>
          <w:rFonts w:ascii="Aparajita" w:hAnsi="Aparajita" w:cs="Aparajita"/>
        </w:rPr>
        <w:softHyphen/>
      </w:r>
      <w:r w:rsidRPr="00C00A8E">
        <w:rPr>
          <w:rFonts w:ascii="Aparajita" w:hAnsi="Aparajita" w:cs="Aparajita"/>
        </w:rPr>
        <w:softHyphen/>
      </w:r>
      <w:r w:rsidRPr="00C00A8E">
        <w:rPr>
          <w:rFonts w:ascii="Aparajita" w:hAnsi="Aparajita" w:cs="Aparajita"/>
        </w:rPr>
        <w:softHyphen/>
      </w:r>
      <w:r w:rsidRPr="00C00A8E">
        <w:rPr>
          <w:rFonts w:ascii="Aparajita" w:hAnsi="Aparajita" w:cs="Aparajita"/>
        </w:rPr>
        <w:softHyphen/>
      </w:r>
      <w:r w:rsidRPr="00C00A8E">
        <w:rPr>
          <w:rFonts w:ascii="Aparajita" w:hAnsi="Aparajita" w:cs="Aparajita"/>
        </w:rPr>
        <w:softHyphen/>
      </w:r>
      <w:r w:rsidRPr="00C00A8E">
        <w:rPr>
          <w:rFonts w:ascii="Aparajita" w:hAnsi="Aparajita" w:cs="Aparajita"/>
        </w:rPr>
        <w:softHyphen/>
        <w:t>_______________________________________</w:t>
      </w:r>
    </w:p>
    <w:p w14:paraId="5165A7B0" w14:textId="2CCEDC25" w:rsidR="00CF3446" w:rsidRPr="00C00A8E" w:rsidRDefault="00CF3446" w:rsidP="00CF3446">
      <w:pPr>
        <w:rPr>
          <w:rFonts w:ascii="Aparajita" w:hAnsi="Aparajita" w:cs="Aparajita"/>
        </w:rPr>
      </w:pPr>
      <w:r w:rsidRPr="00C00A8E">
        <w:rPr>
          <w:rFonts w:ascii="Aparajita" w:hAnsi="Aparajita" w:cs="Aparajita"/>
        </w:rPr>
        <w:t>Mailing Address ______________________________________________</w:t>
      </w:r>
    </w:p>
    <w:p w14:paraId="16E03F3A" w14:textId="24732BBC" w:rsidR="00CF3446" w:rsidRPr="00C00A8E" w:rsidRDefault="00CF3446" w:rsidP="00CF3446">
      <w:pPr>
        <w:rPr>
          <w:rFonts w:ascii="Aparajita" w:hAnsi="Aparajita" w:cs="Aparajita"/>
        </w:rPr>
      </w:pPr>
      <w:r w:rsidRPr="00C00A8E">
        <w:rPr>
          <w:rFonts w:ascii="Aparajita" w:hAnsi="Aparajita" w:cs="Aparajita"/>
        </w:rPr>
        <w:t>Physical Address ______________________________________________</w:t>
      </w:r>
    </w:p>
    <w:p w14:paraId="71618B6F" w14:textId="67EBBFC6" w:rsidR="00CF3446" w:rsidRPr="00C00A8E" w:rsidRDefault="00CF3446" w:rsidP="00CF3446">
      <w:pPr>
        <w:rPr>
          <w:rFonts w:ascii="Aparajita" w:hAnsi="Aparajita" w:cs="Aparajita"/>
        </w:rPr>
      </w:pPr>
      <w:r w:rsidRPr="00C00A8E">
        <w:rPr>
          <w:rFonts w:ascii="Aparajita" w:hAnsi="Aparajita" w:cs="Aparajita"/>
        </w:rPr>
        <w:t>Phone Number ________________________________________________</w:t>
      </w:r>
    </w:p>
    <w:p w14:paraId="5A28F56E" w14:textId="66F9EFC1" w:rsidR="00CF3446" w:rsidRPr="00C00A8E" w:rsidRDefault="00CF3446" w:rsidP="00CF3446">
      <w:pPr>
        <w:rPr>
          <w:rFonts w:ascii="Aparajita" w:hAnsi="Aparajita" w:cs="Aparajita"/>
        </w:rPr>
      </w:pPr>
      <w:r w:rsidRPr="00C00A8E">
        <w:rPr>
          <w:rFonts w:ascii="Aparajita" w:hAnsi="Aparajita" w:cs="Aparajita"/>
        </w:rPr>
        <w:t>E-mail Address _______________________________________________</w:t>
      </w:r>
    </w:p>
    <w:p w14:paraId="4B3B764B" w14:textId="280DC0FE" w:rsidR="00CF3446" w:rsidRPr="00C00A8E" w:rsidRDefault="00CF3446" w:rsidP="00CF3446">
      <w:pPr>
        <w:rPr>
          <w:rFonts w:ascii="Aparajita" w:hAnsi="Aparajita" w:cs="Aparajita"/>
        </w:rPr>
      </w:pPr>
      <w:r w:rsidRPr="00C00A8E">
        <w:rPr>
          <w:rFonts w:ascii="Aparajita" w:hAnsi="Aparajita" w:cs="Aparajita"/>
        </w:rPr>
        <w:t>Website ______________________________________________________</w:t>
      </w:r>
    </w:p>
    <w:p w14:paraId="32B18E51" w14:textId="12352644" w:rsidR="00CF3446" w:rsidRPr="00C00A8E" w:rsidRDefault="00CF3446" w:rsidP="00CF3446">
      <w:pPr>
        <w:rPr>
          <w:rFonts w:ascii="Aparajita" w:hAnsi="Aparajita" w:cs="Aparajita"/>
        </w:rPr>
      </w:pPr>
      <w:r w:rsidRPr="00C00A8E">
        <w:rPr>
          <w:rFonts w:ascii="Aparajita" w:hAnsi="Aparajita" w:cs="Aparajita"/>
        </w:rPr>
        <w:t>Contact Prefe</w:t>
      </w:r>
      <w:r w:rsidR="00C00A8E" w:rsidRPr="00C00A8E">
        <w:rPr>
          <w:rFonts w:ascii="Aparajita" w:hAnsi="Aparajita" w:cs="Aparajita"/>
        </w:rPr>
        <w:t>re</w:t>
      </w:r>
      <w:r w:rsidRPr="00C00A8E">
        <w:rPr>
          <w:rFonts w:ascii="Aparajita" w:hAnsi="Aparajita" w:cs="Aparajita"/>
        </w:rPr>
        <w:t>nce:</w:t>
      </w:r>
    </w:p>
    <w:p w14:paraId="14425F7A" w14:textId="4484185E" w:rsidR="00CF3446" w:rsidRPr="00C00A8E" w:rsidRDefault="00CF3446" w:rsidP="00CF3446">
      <w:pPr>
        <w:rPr>
          <w:rFonts w:ascii="Aparajita" w:hAnsi="Aparajita" w:cs="Aparajita"/>
        </w:rPr>
      </w:pPr>
      <w:proofErr w:type="gramStart"/>
      <w:r w:rsidRPr="00C00A8E">
        <w:rPr>
          <w:rFonts w:ascii="Aparajita" w:hAnsi="Aparajita" w:cs="Aparajita"/>
        </w:rPr>
        <w:t>(  )</w:t>
      </w:r>
      <w:proofErr w:type="gramEnd"/>
      <w:r w:rsidRPr="00C00A8E">
        <w:rPr>
          <w:rFonts w:ascii="Aparajita" w:hAnsi="Aparajita" w:cs="Aparajita"/>
        </w:rPr>
        <w:t xml:space="preserve"> Email</w:t>
      </w:r>
    </w:p>
    <w:p w14:paraId="3B1EB5FD" w14:textId="1C09C13E" w:rsidR="00CF3446" w:rsidRPr="00C00A8E" w:rsidRDefault="00CF3446" w:rsidP="00CF3446">
      <w:pPr>
        <w:rPr>
          <w:rFonts w:ascii="Aparajita" w:hAnsi="Aparajita" w:cs="Aparajita"/>
        </w:rPr>
      </w:pPr>
      <w:proofErr w:type="gramStart"/>
      <w:r w:rsidRPr="00C00A8E">
        <w:rPr>
          <w:rFonts w:ascii="Aparajita" w:hAnsi="Aparajita" w:cs="Aparajita"/>
        </w:rPr>
        <w:t>(  )</w:t>
      </w:r>
      <w:proofErr w:type="gramEnd"/>
      <w:r w:rsidRPr="00C00A8E">
        <w:rPr>
          <w:rFonts w:ascii="Aparajita" w:hAnsi="Aparajita" w:cs="Aparajita"/>
        </w:rPr>
        <w:t xml:space="preserve"> Phone</w:t>
      </w:r>
    </w:p>
    <w:p w14:paraId="10669F42" w14:textId="1FB733A2" w:rsidR="00C00A8E" w:rsidRPr="00C00A8E" w:rsidRDefault="00C00A8E" w:rsidP="00CF3446">
      <w:pPr>
        <w:rPr>
          <w:rFonts w:ascii="Aparajita" w:hAnsi="Aparajita" w:cs="Aparajita"/>
        </w:rPr>
      </w:pPr>
      <w:r w:rsidRPr="00C00A8E">
        <w:rPr>
          <w:rFonts w:ascii="Aparajita" w:hAnsi="Aparajita" w:cs="Aparajita"/>
        </w:rPr>
        <w:t>Join Reason ___________________________________________________</w:t>
      </w:r>
    </w:p>
    <w:p w14:paraId="34E7BA9B" w14:textId="61E48AC0" w:rsidR="00CF3446" w:rsidRDefault="00C00A8E" w:rsidP="00CF3446">
      <w:pPr>
        <w:rPr>
          <w:rFonts w:ascii="Aparajita" w:hAnsi="Aparajita" w:cs="Aparajita"/>
        </w:rPr>
      </w:pPr>
      <w:r>
        <w:rPr>
          <w:rFonts w:ascii="Aparajita" w:hAnsi="Aparajita" w:cs="Aparajita"/>
        </w:rPr>
        <w:t>______________________________________________________________</w:t>
      </w:r>
    </w:p>
    <w:p w14:paraId="626A5F57" w14:textId="6057FA66" w:rsidR="00CF3446" w:rsidRDefault="00CF3446" w:rsidP="00CF3446">
      <w:r>
        <w:t>Signature / Signature and Title ____________________________________</w:t>
      </w:r>
    </w:p>
    <w:p w14:paraId="2A2DFA24" w14:textId="0862BD02" w:rsidR="00F07520" w:rsidRDefault="00F07520" w:rsidP="00CF3446">
      <w:r>
        <w:t>*Mail to our PO Box or Bring to our monthly meeting, date and location on our FB page</w:t>
      </w:r>
    </w:p>
    <w:p w14:paraId="63DF543C" w14:textId="09AF7B56" w:rsidR="00C00A8E" w:rsidRDefault="00C00A8E" w:rsidP="00CF3446">
      <w:pPr>
        <w:pBdr>
          <w:bottom w:val="single" w:sz="12" w:space="1" w:color="auto"/>
        </w:pBdr>
      </w:pPr>
    </w:p>
    <w:p w14:paraId="2D1A65F8" w14:textId="243F3955" w:rsidR="00C00A8E" w:rsidRDefault="00C00A8E" w:rsidP="00CF3446">
      <w:r>
        <w:t>CHAMBER USE ONLY</w:t>
      </w:r>
    </w:p>
    <w:p w14:paraId="28874906" w14:textId="00560AF7" w:rsidR="00C00A8E" w:rsidRDefault="00C00A8E" w:rsidP="00CF3446">
      <w:r>
        <w:t>Date Paid ____________ Amount Paid ___________</w:t>
      </w:r>
    </w:p>
    <w:p w14:paraId="0EB7946C" w14:textId="3C9BE674" w:rsidR="00C00A8E" w:rsidRDefault="00C00A8E" w:rsidP="00CF3446">
      <w:r>
        <w:t xml:space="preserve">Type of Payment </w:t>
      </w:r>
      <w:proofErr w:type="gramStart"/>
      <w:r>
        <w:t>(  )</w:t>
      </w:r>
      <w:proofErr w:type="gramEnd"/>
      <w:r>
        <w:t xml:space="preserve"> Check  (  ) Cash</w:t>
      </w:r>
    </w:p>
    <w:p w14:paraId="43E4CC3A" w14:textId="1CE4D06E" w:rsidR="00C00A8E" w:rsidRDefault="00C00A8E" w:rsidP="00CF3446">
      <w:r>
        <w:t>Received by __________________________________</w:t>
      </w:r>
    </w:p>
    <w:p w14:paraId="0E5DA76D" w14:textId="5D340154" w:rsidR="00C00A8E" w:rsidRDefault="00C00A8E" w:rsidP="00CF3446">
      <w:r>
        <w:t>Treasure Signature _____________________________</w:t>
      </w:r>
    </w:p>
    <w:sectPr w:rsidR="00C00A8E" w:rsidSect="00E073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2275" w:right="1296" w:bottom="1411" w:left="1584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F4137" w14:textId="77777777" w:rsidR="00F67A9A" w:rsidRDefault="00F67A9A">
      <w:pPr>
        <w:spacing w:after="0"/>
      </w:pPr>
      <w:r>
        <w:separator/>
      </w:r>
    </w:p>
    <w:p w14:paraId="7B35B03F" w14:textId="77777777" w:rsidR="00F67A9A" w:rsidRDefault="00F67A9A"/>
  </w:endnote>
  <w:endnote w:type="continuationSeparator" w:id="0">
    <w:p w14:paraId="75655480" w14:textId="77777777" w:rsidR="00F67A9A" w:rsidRDefault="00F67A9A">
      <w:pPr>
        <w:spacing w:after="0"/>
      </w:pPr>
      <w:r>
        <w:continuationSeparator/>
      </w:r>
    </w:p>
    <w:p w14:paraId="4B679734" w14:textId="77777777" w:rsidR="00F67A9A" w:rsidRDefault="00F67A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1490A" w14:textId="77777777" w:rsidR="00931F8B" w:rsidRDefault="00931F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FFA9B" w14:textId="08F0FB3A" w:rsidR="00E073C9" w:rsidRDefault="00E02DE4" w:rsidP="001033F7">
    <w:pPr>
      <w:pStyle w:val="Footer"/>
      <w:ind w:left="0"/>
    </w:pPr>
    <w:r w:rsidRPr="0031278C"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3E47C95C" wp14:editId="7AA679A8">
              <wp:simplePos x="0" y="0"/>
              <wp:positionH relativeFrom="page">
                <wp:align>center</wp:align>
              </wp:positionH>
              <wp:positionV relativeFrom="page">
                <wp:posOffset>7124700</wp:posOffset>
              </wp:positionV>
              <wp:extent cx="7410450" cy="2886075"/>
              <wp:effectExtent l="0" t="0" r="0" b="9525"/>
              <wp:wrapNone/>
              <wp:docPr id="19" name="Group 1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10450" cy="2886075"/>
                        <a:chOff x="12540" y="4878"/>
                        <a:chExt cx="7765212" cy="2812164"/>
                      </a:xfrm>
                    </wpg:grpSpPr>
                    <wps:wsp>
                      <wps:cNvPr id="20" name="Freeform 8"/>
                      <wps:cNvSpPr>
                        <a:spLocks/>
                      </wps:cNvSpPr>
                      <wps:spPr bwMode="auto">
                        <a:xfrm>
                          <a:off x="2013857" y="4878"/>
                          <a:ext cx="5763895" cy="2811780"/>
                        </a:xfrm>
                        <a:custGeom>
                          <a:avLst/>
                          <a:gdLst>
                            <a:gd name="T0" fmla="*/ 456 w 1917"/>
                            <a:gd name="T1" fmla="*/ 966 h 966"/>
                            <a:gd name="T2" fmla="*/ 1917 w 1917"/>
                            <a:gd name="T3" fmla="*/ 966 h 966"/>
                            <a:gd name="T4" fmla="*/ 1917 w 1917"/>
                            <a:gd name="T5" fmla="*/ 0 h 966"/>
                            <a:gd name="T6" fmla="*/ 39 w 1917"/>
                            <a:gd name="T7" fmla="*/ 537 h 966"/>
                            <a:gd name="T8" fmla="*/ 0 w 1917"/>
                            <a:gd name="T9" fmla="*/ 634 h 966"/>
                            <a:gd name="T10" fmla="*/ 467 w 1917"/>
                            <a:gd name="T11" fmla="*/ 890 h 966"/>
                            <a:gd name="T12" fmla="*/ 456 w 1917"/>
                            <a:gd name="T13" fmla="*/ 966 h 9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7" h="966">
                              <a:moveTo>
                                <a:pt x="456" y="966"/>
                              </a:moveTo>
                              <a:cubicBezTo>
                                <a:pt x="1917" y="966"/>
                                <a:pt x="1917" y="966"/>
                                <a:pt x="1917" y="966"/>
                              </a:cubicBezTo>
                              <a:cubicBezTo>
                                <a:pt x="1917" y="0"/>
                                <a:pt x="1917" y="0"/>
                                <a:pt x="1917" y="0"/>
                              </a:cubicBezTo>
                              <a:cubicBezTo>
                                <a:pt x="763" y="68"/>
                                <a:pt x="39" y="537"/>
                                <a:pt x="39" y="537"/>
                              </a:cubicBezTo>
                              <a:cubicBezTo>
                                <a:pt x="25" y="568"/>
                                <a:pt x="12" y="600"/>
                                <a:pt x="0" y="634"/>
                              </a:cubicBezTo>
                              <a:cubicBezTo>
                                <a:pt x="159" y="711"/>
                                <a:pt x="316" y="796"/>
                                <a:pt x="467" y="890"/>
                              </a:cubicBezTo>
                              <a:cubicBezTo>
                                <a:pt x="467" y="890"/>
                                <a:pt x="463" y="917"/>
                                <a:pt x="456" y="9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9"/>
                      <wps:cNvSpPr>
                        <a:spLocks/>
                      </wps:cNvSpPr>
                      <wps:spPr bwMode="auto">
                        <a:xfrm>
                          <a:off x="12540" y="1049907"/>
                          <a:ext cx="2008505" cy="1766570"/>
                        </a:xfrm>
                        <a:custGeom>
                          <a:avLst/>
                          <a:gdLst>
                            <a:gd name="T0" fmla="*/ 668 w 668"/>
                            <a:gd name="T1" fmla="*/ 275 h 607"/>
                            <a:gd name="T2" fmla="*/ 0 w 668"/>
                            <a:gd name="T3" fmla="*/ 0 h 607"/>
                            <a:gd name="T4" fmla="*/ 0 w 668"/>
                            <a:gd name="T5" fmla="*/ 607 h 607"/>
                            <a:gd name="T6" fmla="*/ 576 w 668"/>
                            <a:gd name="T7" fmla="*/ 607 h 607"/>
                            <a:gd name="T8" fmla="*/ 668 w 668"/>
                            <a:gd name="T9" fmla="*/ 275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" h="607">
                              <a:moveTo>
                                <a:pt x="668" y="275"/>
                              </a:moveTo>
                              <a:cubicBezTo>
                                <a:pt x="447" y="168"/>
                                <a:pt x="221" y="77"/>
                                <a:pt x="0" y="0"/>
                              </a:cubicBezTo>
                              <a:cubicBezTo>
                                <a:pt x="0" y="607"/>
                                <a:pt x="0" y="607"/>
                                <a:pt x="0" y="607"/>
                              </a:cubicBezTo>
                              <a:cubicBezTo>
                                <a:pt x="576" y="607"/>
                                <a:pt x="576" y="607"/>
                                <a:pt x="576" y="607"/>
                              </a:cubicBezTo>
                              <a:cubicBezTo>
                                <a:pt x="600" y="490"/>
                                <a:pt x="631" y="377"/>
                                <a:pt x="668" y="2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9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0"/>
                      <wps:cNvSpPr>
                        <a:spLocks/>
                      </wps:cNvSpPr>
                      <wps:spPr bwMode="auto">
                        <a:xfrm>
                          <a:off x="1743366" y="1850572"/>
                          <a:ext cx="2531057" cy="966470"/>
                        </a:xfrm>
                        <a:custGeom>
                          <a:avLst/>
                          <a:gdLst>
                            <a:gd name="T0" fmla="*/ 548 w 559"/>
                            <a:gd name="T1" fmla="*/ 332 h 332"/>
                            <a:gd name="T2" fmla="*/ 559 w 559"/>
                            <a:gd name="T3" fmla="*/ 256 h 332"/>
                            <a:gd name="T4" fmla="*/ 92 w 559"/>
                            <a:gd name="T5" fmla="*/ 0 h 332"/>
                            <a:gd name="T6" fmla="*/ 0 w 559"/>
                            <a:gd name="T7" fmla="*/ 332 h 332"/>
                            <a:gd name="T8" fmla="*/ 548 w 559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" h="332">
                              <a:moveTo>
                                <a:pt x="548" y="332"/>
                              </a:moveTo>
                              <a:cubicBezTo>
                                <a:pt x="555" y="283"/>
                                <a:pt x="559" y="256"/>
                                <a:pt x="559" y="256"/>
                              </a:cubicBezTo>
                              <a:cubicBezTo>
                                <a:pt x="408" y="162"/>
                                <a:pt x="251" y="77"/>
                                <a:pt x="92" y="0"/>
                              </a:cubicBezTo>
                              <a:cubicBezTo>
                                <a:pt x="55" y="102"/>
                                <a:pt x="24" y="215"/>
                                <a:pt x="0" y="332"/>
                              </a:cubicBezTo>
                              <a:lnTo>
                                <a:pt x="548" y="3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758DB8" id="Group 19" o:spid="_x0000_s1026" style="position:absolute;margin-left:0;margin-top:561pt;width:583.5pt;height:227.25pt;z-index:-251651073;mso-position-horizontal:center;mso-position-horizontal-relative:page;mso-position-vertical-relative:page;mso-height-relative:margin" coordorigin="125,48" coordsize="77652,2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">
              <v:shape id="Freeform 8" o:spid="_x0000_s1027" style="position:absolute;left:20138;top:48;width:57639;height:28118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" path="m456,966v1461,,1461,,1461,c1917,,1917,,1917,,763,68,39,537,39,537,25,568,12,600,,634v159,77,316,162,467,256c467,890,463,917,456,966xe" fillcolor="#f1eee7 [3206]" stroked="f" strokecolor="#212120">
                <v:shadow color="#8c8682"/>
                <v:path arrowok="t" o:connecttype="custom" o:connectlocs="1371067,2811780;5763895,2811780;5763895,0;117262,1563070;0,1845413;1404141,2590563;1371067,2811780" o:connectangles="0,0,0,0,0,0,0"/>
              </v:shape>
              <v:shape id="Freeform 9" o:spid="_x0000_s1028" style="position:absolute;left:125;top:10499;width:20085;height:17665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" path="m668,275c447,168,221,77,,,,607,,607,,607v576,,576,,576,c600,490,631,377,668,275xe" fillcolor="#dfd8c8 [2886]" stroked="f" strokecolor="#212120">
                <v:shadow color="#8c8682"/>
                <v:path arrowok="t" o:connecttype="custom" o:connectlocs="2008505,800341;0,0;0,1766570;1731885,1766570;2008505,800341" o:connectangles="0,0,0,0,0"/>
              </v:shape>
              <v:shape id="Freeform 10" o:spid="_x0000_s1029" style="position:absolute;left:17433;top:18505;width:25311;height:9665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" path="m548,332v7,-49,11,-76,11,-76c408,162,251,77,92,,55,102,24,215,,332r548,xe" fillcolor="#c5b89c [2406]" stroked="f" strokecolor="#212120">
                <v:shadow color="#8c8682"/>
                <v:path arrowok="t" o:connecttype="custom" o:connectlocs="2481251,966470;2531057,745230;416560,0;0,966470;2481251,966470" o:connectangles="0,0,0,0,0"/>
              </v:shape>
              <w10:wrap anchorx="page" anchory="page"/>
            </v:group>
          </w:pict>
        </mc:Fallback>
      </mc:AlternateContent>
    </w:r>
    <w:r w:rsidR="001033F7">
      <w:t>Dixon Area Chamber of Commerce</w:t>
    </w:r>
  </w:p>
  <w:p w14:paraId="706E1F70" w14:textId="7352F429" w:rsidR="001033F7" w:rsidRDefault="001033F7" w:rsidP="001033F7">
    <w:pPr>
      <w:pStyle w:val="Footer"/>
      <w:ind w:left="0"/>
    </w:pPr>
    <w:r>
      <w:t>PO Box 817</w:t>
    </w:r>
  </w:p>
  <w:p w14:paraId="3DDF9E4B" w14:textId="19015605" w:rsidR="00E073C9" w:rsidRDefault="001033F7" w:rsidP="001033F7">
    <w:pPr>
      <w:pStyle w:val="Footer"/>
      <w:ind w:left="0"/>
    </w:pPr>
    <w:r>
      <w:t>Dixon, Mo 65459</w:t>
    </w:r>
  </w:p>
  <w:p w14:paraId="034ECA80" w14:textId="59AA8BA0" w:rsidR="001033F7" w:rsidRDefault="00000000" w:rsidP="001033F7">
    <w:pPr>
      <w:pStyle w:val="Footer"/>
      <w:ind w:left="0"/>
    </w:pPr>
    <w:hyperlink r:id="rId1" w:history="1">
      <w:r w:rsidR="001033F7" w:rsidRPr="00727408">
        <w:rPr>
          <w:rStyle w:val="Hyperlink"/>
          <w:sz w:val="20"/>
        </w:rPr>
        <w:t>www.dixonchamberofcommerce.com</w:t>
      </w:r>
    </w:hyperlink>
  </w:p>
  <w:p w14:paraId="5DC6FD59" w14:textId="5E0DE7DF" w:rsidR="001033F7" w:rsidRDefault="00E02DE4" w:rsidP="001033F7">
    <w:pPr>
      <w:pStyle w:val="Footer"/>
      <w:ind w:left="0"/>
    </w:pPr>
    <w:r>
      <w:t>Email:</w:t>
    </w:r>
    <w:r w:rsidR="001033F7">
      <w:t xml:space="preserve"> </w:t>
    </w:r>
    <w:hyperlink r:id="rId2" w:history="1">
      <w:r w:rsidRPr="00727408">
        <w:rPr>
          <w:rStyle w:val="Hyperlink"/>
          <w:sz w:val="20"/>
        </w:rPr>
        <w:t>chamber@dixonchamberofcommerce.com</w:t>
      </w:r>
    </w:hyperlink>
    <w:r>
      <w:t xml:space="preserve"> </w:t>
    </w:r>
  </w:p>
  <w:p w14:paraId="78A85196" w14:textId="4C20EB33" w:rsidR="00E02DE4" w:rsidRDefault="00E02DE4" w:rsidP="001033F7">
    <w:pPr>
      <w:pStyle w:val="Footer"/>
      <w:ind w:left="0"/>
    </w:pPr>
  </w:p>
  <w:p w14:paraId="273B8A85" w14:textId="01B89DD9" w:rsidR="00E02DE4" w:rsidRDefault="00E02DE4" w:rsidP="001033F7">
    <w:pPr>
      <w:pStyle w:val="Footer"/>
      <w:ind w:left="0"/>
    </w:pPr>
  </w:p>
  <w:p w14:paraId="46C8701F" w14:textId="4F48DAB5" w:rsidR="00E63A04" w:rsidRPr="00E073C9" w:rsidRDefault="00E63A04" w:rsidP="00E073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4BCD2" w14:textId="77777777" w:rsidR="004C287B" w:rsidRDefault="00000000" w:rsidP="00936859">
    <w:pPr>
      <w:pStyle w:val="Footer"/>
    </w:pPr>
    <w:sdt>
      <w:sdtPr>
        <w:id w:val="-728384629"/>
        <w:temporary/>
        <w:showingPlcHdr/>
        <w15:appearance w15:val="hidden"/>
      </w:sdtPr>
      <w:sdtContent>
        <w:r w:rsidR="00936859">
          <w:t>5432 Any Street West</w:t>
        </w:r>
      </w:sdtContent>
    </w:sdt>
  </w:p>
  <w:p w14:paraId="4EACB38F" w14:textId="77777777" w:rsidR="00936859" w:rsidRDefault="00000000" w:rsidP="00936859">
    <w:pPr>
      <w:pStyle w:val="ContactInfo"/>
    </w:pPr>
    <w:sdt>
      <w:sdtPr>
        <w:id w:val="1668832742"/>
        <w:temporary/>
        <w:showingPlcHdr/>
        <w15:appearance w15:val="hidden"/>
      </w:sdtPr>
      <w:sdtContent>
        <w:r w:rsidR="00936859">
          <w:t>Townsville, State 54321 USA</w:t>
        </w:r>
      </w:sdtContent>
    </w:sdt>
  </w:p>
  <w:p w14:paraId="527144AC" w14:textId="77777777" w:rsidR="00936859" w:rsidRDefault="00000000" w:rsidP="00936859">
    <w:pPr>
      <w:pStyle w:val="Footer"/>
    </w:pPr>
    <w:sdt>
      <w:sdtPr>
        <w:id w:val="-1152596164"/>
        <w:temporary/>
        <w:showingPlcHdr/>
        <w15:appearance w15:val="hidden"/>
      </w:sdtPr>
      <w:sdtContent>
        <w:r w:rsidR="00936859">
          <w:t>(543) 543-5432  (800) 543-5432</w:t>
        </w:r>
      </w:sdtContent>
    </w:sdt>
  </w:p>
  <w:p w14:paraId="5E645E83" w14:textId="77777777" w:rsidR="00936859" w:rsidRDefault="00000000" w:rsidP="00936859">
    <w:pPr>
      <w:pStyle w:val="Footer"/>
    </w:pPr>
    <w:sdt>
      <w:sdtPr>
        <w:id w:val="-101340984"/>
        <w:temporary/>
        <w:showingPlcHdr/>
        <w15:appearance w15:val="hidden"/>
      </w:sdtPr>
      <w:sdtContent>
        <w:r w:rsidR="00936859">
          <w:t>(543) 543-5433 fax</w:t>
        </w:r>
      </w:sdtContent>
    </w:sdt>
  </w:p>
  <w:p w14:paraId="4B8AB43C" w14:textId="77777777" w:rsidR="008B0076" w:rsidRPr="008B0076" w:rsidRDefault="00000000" w:rsidP="00936859">
    <w:pPr>
      <w:pStyle w:val="Footer"/>
    </w:pPr>
    <w:sdt>
      <w:sdtPr>
        <w:id w:val="1647011317"/>
        <w:placeholder>
          <w:docPart w:val="4B0FD20AF14A42338A8C69C0F1330B0B"/>
        </w:placeholder>
        <w:temporary/>
        <w:showingPlcHdr/>
        <w15:appearance w15:val="hidden"/>
      </w:sdtPr>
      <w:sdtContent>
        <w:r w:rsidR="00936859">
          <w:t>www.yourwebsitehere.com</w:t>
        </w:r>
      </w:sdtContent>
    </w:sdt>
    <w:r w:rsidR="00A62C23" w:rsidRPr="0031278C"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0963F2B8" wp14:editId="5A632F7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73000</wp14:pctPosVOffset>
                  </wp:positionV>
                </mc:Choice>
                <mc:Fallback>
                  <wp:positionV relativeFrom="page">
                    <wp:posOffset>7342505</wp:posOffset>
                  </wp:positionV>
                </mc:Fallback>
              </mc:AlternateContent>
              <wp:extent cx="7324344" cy="2514600"/>
              <wp:effectExtent l="0" t="0" r="7620" b="0"/>
              <wp:wrapNone/>
              <wp:docPr id="5" name="Group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4344" cy="2514600"/>
                        <a:chOff x="12540" y="4878"/>
                        <a:chExt cx="7765212" cy="2812164"/>
                      </a:xfrm>
                    </wpg:grpSpPr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2013857" y="4878"/>
                          <a:ext cx="5763895" cy="2811780"/>
                        </a:xfrm>
                        <a:custGeom>
                          <a:avLst/>
                          <a:gdLst>
                            <a:gd name="T0" fmla="*/ 456 w 1917"/>
                            <a:gd name="T1" fmla="*/ 966 h 966"/>
                            <a:gd name="T2" fmla="*/ 1917 w 1917"/>
                            <a:gd name="T3" fmla="*/ 966 h 966"/>
                            <a:gd name="T4" fmla="*/ 1917 w 1917"/>
                            <a:gd name="T5" fmla="*/ 0 h 966"/>
                            <a:gd name="T6" fmla="*/ 39 w 1917"/>
                            <a:gd name="T7" fmla="*/ 537 h 966"/>
                            <a:gd name="T8" fmla="*/ 0 w 1917"/>
                            <a:gd name="T9" fmla="*/ 634 h 966"/>
                            <a:gd name="T10" fmla="*/ 467 w 1917"/>
                            <a:gd name="T11" fmla="*/ 890 h 966"/>
                            <a:gd name="T12" fmla="*/ 456 w 1917"/>
                            <a:gd name="T13" fmla="*/ 966 h 9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7" h="966">
                              <a:moveTo>
                                <a:pt x="456" y="966"/>
                              </a:moveTo>
                              <a:cubicBezTo>
                                <a:pt x="1917" y="966"/>
                                <a:pt x="1917" y="966"/>
                                <a:pt x="1917" y="966"/>
                              </a:cubicBezTo>
                              <a:cubicBezTo>
                                <a:pt x="1917" y="0"/>
                                <a:pt x="1917" y="0"/>
                                <a:pt x="1917" y="0"/>
                              </a:cubicBezTo>
                              <a:cubicBezTo>
                                <a:pt x="763" y="68"/>
                                <a:pt x="39" y="537"/>
                                <a:pt x="39" y="537"/>
                              </a:cubicBezTo>
                              <a:cubicBezTo>
                                <a:pt x="25" y="568"/>
                                <a:pt x="12" y="600"/>
                                <a:pt x="0" y="634"/>
                              </a:cubicBezTo>
                              <a:cubicBezTo>
                                <a:pt x="159" y="711"/>
                                <a:pt x="316" y="796"/>
                                <a:pt x="467" y="890"/>
                              </a:cubicBezTo>
                              <a:cubicBezTo>
                                <a:pt x="467" y="890"/>
                                <a:pt x="463" y="917"/>
                                <a:pt x="456" y="9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9"/>
                      <wps:cNvSpPr>
                        <a:spLocks/>
                      </wps:cNvSpPr>
                      <wps:spPr bwMode="auto">
                        <a:xfrm>
                          <a:off x="12540" y="1049907"/>
                          <a:ext cx="2008505" cy="1766570"/>
                        </a:xfrm>
                        <a:custGeom>
                          <a:avLst/>
                          <a:gdLst>
                            <a:gd name="T0" fmla="*/ 668 w 668"/>
                            <a:gd name="T1" fmla="*/ 275 h 607"/>
                            <a:gd name="T2" fmla="*/ 0 w 668"/>
                            <a:gd name="T3" fmla="*/ 0 h 607"/>
                            <a:gd name="T4" fmla="*/ 0 w 668"/>
                            <a:gd name="T5" fmla="*/ 607 h 607"/>
                            <a:gd name="T6" fmla="*/ 576 w 668"/>
                            <a:gd name="T7" fmla="*/ 607 h 607"/>
                            <a:gd name="T8" fmla="*/ 668 w 668"/>
                            <a:gd name="T9" fmla="*/ 275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" h="607">
                              <a:moveTo>
                                <a:pt x="668" y="275"/>
                              </a:moveTo>
                              <a:cubicBezTo>
                                <a:pt x="447" y="168"/>
                                <a:pt x="221" y="77"/>
                                <a:pt x="0" y="0"/>
                              </a:cubicBezTo>
                              <a:cubicBezTo>
                                <a:pt x="0" y="607"/>
                                <a:pt x="0" y="607"/>
                                <a:pt x="0" y="607"/>
                              </a:cubicBezTo>
                              <a:cubicBezTo>
                                <a:pt x="576" y="607"/>
                                <a:pt x="576" y="607"/>
                                <a:pt x="576" y="607"/>
                              </a:cubicBezTo>
                              <a:cubicBezTo>
                                <a:pt x="600" y="490"/>
                                <a:pt x="631" y="377"/>
                                <a:pt x="668" y="2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9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0"/>
                      <wps:cNvSpPr>
                        <a:spLocks/>
                      </wps:cNvSpPr>
                      <wps:spPr bwMode="auto">
                        <a:xfrm>
                          <a:off x="1743367" y="1850572"/>
                          <a:ext cx="1680845" cy="966470"/>
                        </a:xfrm>
                        <a:custGeom>
                          <a:avLst/>
                          <a:gdLst>
                            <a:gd name="T0" fmla="*/ 548 w 559"/>
                            <a:gd name="T1" fmla="*/ 332 h 332"/>
                            <a:gd name="T2" fmla="*/ 559 w 559"/>
                            <a:gd name="T3" fmla="*/ 256 h 332"/>
                            <a:gd name="T4" fmla="*/ 92 w 559"/>
                            <a:gd name="T5" fmla="*/ 0 h 332"/>
                            <a:gd name="T6" fmla="*/ 0 w 559"/>
                            <a:gd name="T7" fmla="*/ 332 h 332"/>
                            <a:gd name="T8" fmla="*/ 548 w 559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" h="332">
                              <a:moveTo>
                                <a:pt x="548" y="332"/>
                              </a:moveTo>
                              <a:cubicBezTo>
                                <a:pt x="555" y="283"/>
                                <a:pt x="559" y="256"/>
                                <a:pt x="559" y="256"/>
                              </a:cubicBezTo>
                              <a:cubicBezTo>
                                <a:pt x="408" y="162"/>
                                <a:pt x="251" y="77"/>
                                <a:pt x="92" y="0"/>
                              </a:cubicBezTo>
                              <a:cubicBezTo>
                                <a:pt x="55" y="102"/>
                                <a:pt x="24" y="215"/>
                                <a:pt x="0" y="332"/>
                              </a:cubicBezTo>
                              <a:lnTo>
                                <a:pt x="548" y="3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64BC48" id="Group 5" o:spid="_x0000_s1026" style="position:absolute;margin-left:0;margin-top:0;width:576.7pt;height:198pt;z-index:-251653121;mso-width-percent:950;mso-top-percent:730;mso-position-horizontal:center;mso-position-horizontal-relative:page;mso-position-vertical-relative:page;mso-width-percent:950;mso-top-percent:730;mso-height-relative:margin" coordorigin="125,48" coordsize="77652,2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">
              <v:shape id="Freeform 8" o:spid="_x0000_s1027" style="position:absolute;left:20138;top:48;width:57639;height:28118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" path="m456,966v1461,,1461,,1461,c1917,,1917,,1917,,763,68,39,537,39,537,25,568,12,600,,634v159,77,316,162,467,256c467,890,463,917,456,966xe" fillcolor="#f1eee7 [3206]" stroked="f" strokecolor="#212120">
                <v:shadow color="#8c8682"/>
                <v:path arrowok="t" o:connecttype="custom" o:connectlocs="1371067,2811780;5763895,2811780;5763895,0;117262,1563070;0,1845413;1404141,2590563;1371067,2811780" o:connectangles="0,0,0,0,0,0,0"/>
              </v:shape>
              <v:shape id="Freeform 9" o:spid="_x0000_s1028" style="position:absolute;left:125;top:10499;width:20085;height:17665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" path="m668,275c447,168,221,77,,,,607,,607,,607v576,,576,,576,c600,490,631,377,668,275xe" fillcolor="#dfd8c8 [2886]" stroked="f" strokecolor="#212120">
                <v:shadow color="#8c8682"/>
                <v:path arrowok="t" o:connecttype="custom" o:connectlocs="2008505,800341;0,0;0,1766570;1731885,1766570;2008505,800341" o:connectangles="0,0,0,0,0"/>
              </v:shape>
              <v:shape id="Freeform 10" o:spid="_x0000_s1029" style="position:absolute;left:17433;top:18505;width:16809;height:9665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" path="m548,332v7,-49,11,-76,11,-76c408,162,251,77,92,,55,102,24,215,,332r548,xe" fillcolor="#c5b89c [2406]" stroked="f" strokecolor="#212120">
                <v:shadow color="#8c8682"/>
                <v:path arrowok="t" o:connecttype="custom" o:connectlocs="1647769,966470;1680845,745230;276633,0;0,966470;1647769,966470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F8BF4" w14:textId="77777777" w:rsidR="00F67A9A" w:rsidRDefault="00F67A9A">
      <w:pPr>
        <w:spacing w:after="0"/>
      </w:pPr>
      <w:r>
        <w:separator/>
      </w:r>
    </w:p>
    <w:p w14:paraId="3498EEE0" w14:textId="77777777" w:rsidR="00F67A9A" w:rsidRDefault="00F67A9A"/>
  </w:footnote>
  <w:footnote w:type="continuationSeparator" w:id="0">
    <w:p w14:paraId="23D67594" w14:textId="77777777" w:rsidR="00F67A9A" w:rsidRDefault="00F67A9A">
      <w:pPr>
        <w:spacing w:after="0"/>
      </w:pPr>
      <w:r>
        <w:continuationSeparator/>
      </w:r>
    </w:p>
    <w:p w14:paraId="75697199" w14:textId="77777777" w:rsidR="00F67A9A" w:rsidRDefault="00F67A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40FF5" w14:textId="77777777" w:rsidR="00931F8B" w:rsidRDefault="00931F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85DC3" w14:textId="33231221" w:rsidR="00E63A04" w:rsidRDefault="001033F7" w:rsidP="001033F7">
    <w:pPr>
      <w:pStyle w:val="Header"/>
    </w:pPr>
    <w:r>
      <w:rPr>
        <w:noProof/>
      </w:rPr>
      <w:t xml:space="preserve">    </w:t>
    </w:r>
    <w:r>
      <w:rPr>
        <w:noProof/>
      </w:rPr>
      <w:drawing>
        <wp:inline distT="0" distB="0" distL="0" distR="0" wp14:anchorId="0E76F76E" wp14:editId="1F013CAB">
          <wp:extent cx="5581650" cy="1102614"/>
          <wp:effectExtent l="0" t="0" r="9525" b="254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1650" cy="1102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C7210" w14:textId="77777777" w:rsidR="00E62294" w:rsidRPr="00A62C23" w:rsidRDefault="00A62C23" w:rsidP="00A62C23">
    <w:pPr>
      <w:pStyle w:val="Header"/>
    </w:pPr>
    <w:r>
      <w:rPr>
        <w:noProof/>
      </w:rPr>
      <mc:AlternateContent>
        <mc:Choice Requires="wpg">
          <w:drawing>
            <wp:inline distT="0" distB="0" distL="0" distR="0" wp14:anchorId="417EE921" wp14:editId="3CC269DC">
              <wp:extent cx="2057400" cy="1057275"/>
              <wp:effectExtent l="0" t="0" r="0" b="9525"/>
              <wp:docPr id="2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7400" cy="1057275"/>
                        <a:chOff x="0" y="0"/>
                        <a:chExt cx="2057400" cy="1057275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619125" y="0"/>
                          <a:ext cx="788760" cy="558800"/>
                          <a:chOff x="0" y="0"/>
                          <a:chExt cx="788851" cy="558800"/>
                        </a:xfrm>
                      </wpg:grpSpPr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448491" y="32657"/>
                            <a:ext cx="340360" cy="478155"/>
                          </a:xfrm>
                          <a:custGeom>
                            <a:avLst/>
                            <a:gdLst>
                              <a:gd name="T0" fmla="*/ 126 w 144"/>
                              <a:gd name="T1" fmla="*/ 0 h 202"/>
                              <a:gd name="T2" fmla="*/ 0 w 144"/>
                              <a:gd name="T3" fmla="*/ 45 h 202"/>
                              <a:gd name="T4" fmla="*/ 42 w 144"/>
                              <a:gd name="T5" fmla="*/ 162 h 202"/>
                              <a:gd name="T6" fmla="*/ 9 w 144"/>
                              <a:gd name="T7" fmla="*/ 191 h 202"/>
                              <a:gd name="T8" fmla="*/ 115 w 144"/>
                              <a:gd name="T9" fmla="*/ 195 h 202"/>
                              <a:gd name="T10" fmla="*/ 126 w 144"/>
                              <a:gd name="T11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4" h="202">
                                <a:moveTo>
                                  <a:pt x="126" y="0"/>
                                </a:moveTo>
                                <a:cubicBezTo>
                                  <a:pt x="66" y="7"/>
                                  <a:pt x="23" y="30"/>
                                  <a:pt x="0" y="45"/>
                                </a:cubicBezTo>
                                <a:cubicBezTo>
                                  <a:pt x="14" y="77"/>
                                  <a:pt x="31" y="120"/>
                                  <a:pt x="42" y="162"/>
                                </a:cubicBezTo>
                                <a:cubicBezTo>
                                  <a:pt x="42" y="162"/>
                                  <a:pt x="28" y="177"/>
                                  <a:pt x="9" y="191"/>
                                </a:cubicBezTo>
                                <a:cubicBezTo>
                                  <a:pt x="62" y="202"/>
                                  <a:pt x="115" y="195"/>
                                  <a:pt x="115" y="195"/>
                                </a:cubicBezTo>
                                <a:cubicBezTo>
                                  <a:pt x="144" y="106"/>
                                  <a:pt x="126" y="0"/>
                                  <a:pt x="1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5615" cy="558800"/>
                          </a:xfrm>
                          <a:custGeom>
                            <a:avLst/>
                            <a:gdLst>
                              <a:gd name="T0" fmla="*/ 173 w 201"/>
                              <a:gd name="T1" fmla="*/ 74 h 236"/>
                              <a:gd name="T2" fmla="*/ 192 w 201"/>
                              <a:gd name="T3" fmla="*/ 60 h 236"/>
                              <a:gd name="T4" fmla="*/ 166 w 201"/>
                              <a:gd name="T5" fmla="*/ 7 h 236"/>
                              <a:gd name="T6" fmla="*/ 0 w 201"/>
                              <a:gd name="T7" fmla="*/ 62 h 236"/>
                              <a:gd name="T8" fmla="*/ 134 w 201"/>
                              <a:gd name="T9" fmla="*/ 236 h 236"/>
                              <a:gd name="T10" fmla="*/ 201 w 201"/>
                              <a:gd name="T11" fmla="*/ 206 h 236"/>
                              <a:gd name="T12" fmla="*/ 183 w 201"/>
                              <a:gd name="T13" fmla="*/ 202 h 236"/>
                              <a:gd name="T14" fmla="*/ 173 w 201"/>
                              <a:gd name="T15" fmla="*/ 7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1" h="236">
                                <a:moveTo>
                                  <a:pt x="173" y="74"/>
                                </a:moveTo>
                                <a:cubicBezTo>
                                  <a:pt x="173" y="74"/>
                                  <a:pt x="180" y="68"/>
                                  <a:pt x="192" y="60"/>
                                </a:cubicBezTo>
                                <a:cubicBezTo>
                                  <a:pt x="178" y="28"/>
                                  <a:pt x="166" y="7"/>
                                  <a:pt x="166" y="7"/>
                                </a:cubicBezTo>
                                <a:cubicBezTo>
                                  <a:pt x="76" y="0"/>
                                  <a:pt x="0" y="62"/>
                                  <a:pt x="0" y="62"/>
                                </a:cubicBezTo>
                                <a:cubicBezTo>
                                  <a:pt x="62" y="183"/>
                                  <a:pt x="134" y="236"/>
                                  <a:pt x="134" y="236"/>
                                </a:cubicBezTo>
                                <a:cubicBezTo>
                                  <a:pt x="157" y="235"/>
                                  <a:pt x="182" y="221"/>
                                  <a:pt x="201" y="206"/>
                                </a:cubicBezTo>
                                <a:cubicBezTo>
                                  <a:pt x="195" y="205"/>
                                  <a:pt x="189" y="204"/>
                                  <a:pt x="183" y="202"/>
                                </a:cubicBezTo>
                                <a:cubicBezTo>
                                  <a:pt x="183" y="202"/>
                                  <a:pt x="162" y="121"/>
                                  <a:pt x="173" y="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381000" y="141514"/>
                            <a:ext cx="170180" cy="3454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17 h 146"/>
                              <a:gd name="T2" fmla="*/ 30 w 72"/>
                              <a:gd name="T3" fmla="*/ 0 h 146"/>
                              <a:gd name="T4" fmla="*/ 11 w 72"/>
                              <a:gd name="T5" fmla="*/ 14 h 146"/>
                              <a:gd name="T6" fmla="*/ 21 w 72"/>
                              <a:gd name="T7" fmla="*/ 142 h 146"/>
                              <a:gd name="T8" fmla="*/ 39 w 72"/>
                              <a:gd name="T9" fmla="*/ 146 h 146"/>
                              <a:gd name="T10" fmla="*/ 72 w 72"/>
                              <a:gd name="T11" fmla="*/ 117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146">
                                <a:moveTo>
                                  <a:pt x="72" y="117"/>
                                </a:moveTo>
                                <a:cubicBezTo>
                                  <a:pt x="61" y="75"/>
                                  <a:pt x="44" y="32"/>
                                  <a:pt x="30" y="0"/>
                                </a:cubicBezTo>
                                <a:cubicBezTo>
                                  <a:pt x="18" y="8"/>
                                  <a:pt x="11" y="14"/>
                                  <a:pt x="11" y="14"/>
                                </a:cubicBezTo>
                                <a:cubicBezTo>
                                  <a:pt x="0" y="61"/>
                                  <a:pt x="21" y="142"/>
                                  <a:pt x="21" y="142"/>
                                </a:cubicBezTo>
                                <a:cubicBezTo>
                                  <a:pt x="27" y="144"/>
                                  <a:pt x="33" y="145"/>
                                  <a:pt x="39" y="146"/>
                                </a:cubicBezTo>
                                <a:cubicBezTo>
                                  <a:pt x="58" y="132"/>
                                  <a:pt x="72" y="117"/>
                                  <a:pt x="72" y="1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0" y="714375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2BCAF9" w14:textId="77777777" w:rsidR="00A62C23" w:rsidRPr="001439FF" w:rsidRDefault="00A62C23" w:rsidP="00A62C23">
                            <w:pPr>
                              <w:pStyle w:val="Logo"/>
                              <w:rPr>
                                <w:lang w:val="en"/>
                              </w:rPr>
                            </w:pPr>
                            <w:r w:rsidRPr="001439FF">
                              <w:rPr>
                                <w:lang w:val="en"/>
                              </w:rPr>
                              <w:t>Financial Consultation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417EE921" id="Group 2" o:spid="_x0000_s1026" style="width:162pt;height:83.25pt;mso-position-horizontal-relative:char;mso-position-vertical-relative:line" coordsize="20574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">
              <v:group id="Group 9" o:spid="_x0000_s1027" style="position:absolute;left:6191;width:7887;height:5588" coordsize="7888,5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13" o:spid="_x0000_s1028" style="position:absolute;left:4484;top:326;width:3404;height:4782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" path="m126,c66,7,23,30,,45v14,32,31,75,42,117c42,162,28,177,9,191v53,11,106,4,106,4c144,106,126,,126,xe" fillcolor="#f28d2c [3207]" stroked="f" strokecolor="#212120">
                  <v:shadow color="#8c8682"/>
                  <v:path arrowok="t" o:connecttype="custom" o:connectlocs="297815,0;0,106520;99272,383471;21273,452117;271815,461585;297815,0" o:connectangles="0,0,0,0,0,0"/>
                </v:shape>
                <v:shape id="Freeform 14" o:spid="_x0000_s1029" style="position:absolute;width:4756;height:5588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" path="m173,74v,,7,-6,19,-14c178,28,166,7,166,7,76,,,62,,62,62,183,134,236,134,236v23,-1,48,-15,67,-30c195,205,189,204,183,202v,,-21,-81,-10,-128xe" fillcolor="#e73454 [3204]" stroked="f" strokecolor="#212120">
                  <v:shadow color="#8c8682"/>
                  <v:path arrowok="t" o:connecttype="custom" o:connectlocs="409360,175217;454319,142068;392796,16575;0,146803;317077,558800;475615,487766;433023,478295;409360,175217" o:connectangles="0,0,0,0,0,0,0,0"/>
                </v:shape>
                <v:shape id="Freeform 15" o:spid="_x0000_s1030" style="position:absolute;left:3810;top:1415;width:1701;height:3454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" path="m72,117c61,75,44,32,30,,18,8,11,14,11,14,,61,21,142,21,142v6,2,12,3,18,4c58,132,72,117,72,117xe" fillcolor="#bd1633 [2404]" stroked="f" strokecolor="#212120">
                  <v:shadow color="#8c8682"/>
                  <v:path arrowok="t" o:connecttype="custom" o:connectlocs="170180,276825;70908,0;26000,33124;49636,335976;92181,345440;170180,276825" o:connectangles="0,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top:7143;width:2057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" filled="f" fillcolor="#fffffe" stroked="f" strokecolor="#212120" insetpen="t">
                <v:textbox inset="2.88pt,2.88pt,2.88pt,2.88pt">
                  <w:txbxContent>
                    <w:p w14:paraId="1F2BCAF9" w14:textId="77777777" w:rsidR="00A62C23" w:rsidRPr="001439FF" w:rsidRDefault="00A62C23" w:rsidP="00A62C23">
                      <w:pPr>
                        <w:pStyle w:val="Logo"/>
                        <w:rPr>
                          <w:lang w:val="en"/>
                        </w:rPr>
                      </w:pPr>
                      <w:r w:rsidRPr="001439FF">
                        <w:rPr>
                          <w:lang w:val="en"/>
                        </w:rPr>
                        <w:t>Financial Consultation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4626C"/>
    <w:multiLevelType w:val="hybridMultilevel"/>
    <w:tmpl w:val="751AC040"/>
    <w:lvl w:ilvl="0" w:tplc="9A8EB8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1752569"/>
    <w:multiLevelType w:val="hybridMultilevel"/>
    <w:tmpl w:val="1C32F8B2"/>
    <w:lvl w:ilvl="0" w:tplc="C180DC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5AB6B92"/>
    <w:multiLevelType w:val="hybridMultilevel"/>
    <w:tmpl w:val="1D9C33B4"/>
    <w:lvl w:ilvl="0" w:tplc="6336AC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5E0CBE"/>
    <w:multiLevelType w:val="hybridMultilevel"/>
    <w:tmpl w:val="D0C0F382"/>
    <w:lvl w:ilvl="0" w:tplc="DA3228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873408"/>
    <w:multiLevelType w:val="hybridMultilevel"/>
    <w:tmpl w:val="BE2079BE"/>
    <w:lvl w:ilvl="0" w:tplc="8A9647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CE2E63"/>
    <w:multiLevelType w:val="hybridMultilevel"/>
    <w:tmpl w:val="3482D244"/>
    <w:lvl w:ilvl="0" w:tplc="B9101E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280334"/>
    <w:multiLevelType w:val="hybridMultilevel"/>
    <w:tmpl w:val="6D38857C"/>
    <w:lvl w:ilvl="0" w:tplc="A59A78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1F5DC5"/>
    <w:multiLevelType w:val="hybridMultilevel"/>
    <w:tmpl w:val="42DEA6CE"/>
    <w:lvl w:ilvl="0" w:tplc="1F28A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0C6161"/>
    <w:multiLevelType w:val="hybridMultilevel"/>
    <w:tmpl w:val="60F65838"/>
    <w:lvl w:ilvl="0" w:tplc="E236F65A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2F4126F"/>
    <w:multiLevelType w:val="hybridMultilevel"/>
    <w:tmpl w:val="E9863638"/>
    <w:lvl w:ilvl="0" w:tplc="1AC44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E0893"/>
    <w:multiLevelType w:val="hybridMultilevel"/>
    <w:tmpl w:val="C0E0F5EE"/>
    <w:lvl w:ilvl="0" w:tplc="6A12BD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B71ADD"/>
    <w:multiLevelType w:val="hybridMultilevel"/>
    <w:tmpl w:val="D14CCC68"/>
    <w:lvl w:ilvl="0" w:tplc="BD8410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7759739">
    <w:abstractNumId w:val="9"/>
  </w:num>
  <w:num w:numId="2" w16cid:durableId="1613709696">
    <w:abstractNumId w:val="7"/>
  </w:num>
  <w:num w:numId="3" w16cid:durableId="1768043590">
    <w:abstractNumId w:val="6"/>
  </w:num>
  <w:num w:numId="4" w16cid:durableId="919799414">
    <w:abstractNumId w:val="5"/>
  </w:num>
  <w:num w:numId="5" w16cid:durableId="1700004477">
    <w:abstractNumId w:val="4"/>
  </w:num>
  <w:num w:numId="6" w16cid:durableId="583879781">
    <w:abstractNumId w:val="8"/>
  </w:num>
  <w:num w:numId="7" w16cid:durableId="1120029109">
    <w:abstractNumId w:val="3"/>
  </w:num>
  <w:num w:numId="8" w16cid:durableId="627663845">
    <w:abstractNumId w:val="2"/>
  </w:num>
  <w:num w:numId="9" w16cid:durableId="1701513556">
    <w:abstractNumId w:val="1"/>
  </w:num>
  <w:num w:numId="10" w16cid:durableId="1578588025">
    <w:abstractNumId w:val="0"/>
  </w:num>
  <w:num w:numId="11" w16cid:durableId="1690138618">
    <w:abstractNumId w:val="19"/>
  </w:num>
  <w:num w:numId="12" w16cid:durableId="597055849">
    <w:abstractNumId w:val="15"/>
  </w:num>
  <w:num w:numId="13" w16cid:durableId="146558926">
    <w:abstractNumId w:val="16"/>
  </w:num>
  <w:num w:numId="14" w16cid:durableId="1089934636">
    <w:abstractNumId w:val="21"/>
  </w:num>
  <w:num w:numId="15" w16cid:durableId="1670016236">
    <w:abstractNumId w:val="11"/>
  </w:num>
  <w:num w:numId="16" w16cid:durableId="1595433404">
    <w:abstractNumId w:val="20"/>
  </w:num>
  <w:num w:numId="17" w16cid:durableId="117996805">
    <w:abstractNumId w:val="13"/>
  </w:num>
  <w:num w:numId="18" w16cid:durableId="620038401">
    <w:abstractNumId w:val="17"/>
  </w:num>
  <w:num w:numId="19" w16cid:durableId="1617374088">
    <w:abstractNumId w:val="10"/>
  </w:num>
  <w:num w:numId="20" w16cid:durableId="959409327">
    <w:abstractNumId w:val="14"/>
  </w:num>
  <w:num w:numId="21" w16cid:durableId="491337605">
    <w:abstractNumId w:val="12"/>
  </w:num>
  <w:num w:numId="22" w16cid:durableId="13976315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3F7"/>
    <w:rsid w:val="000115CE"/>
    <w:rsid w:val="00025280"/>
    <w:rsid w:val="00052D02"/>
    <w:rsid w:val="00055617"/>
    <w:rsid w:val="000636E9"/>
    <w:rsid w:val="000828F4"/>
    <w:rsid w:val="000B05BB"/>
    <w:rsid w:val="000C41F2"/>
    <w:rsid w:val="000F51EC"/>
    <w:rsid w:val="000F7122"/>
    <w:rsid w:val="001033F7"/>
    <w:rsid w:val="00177783"/>
    <w:rsid w:val="001A1B00"/>
    <w:rsid w:val="001B4EEF"/>
    <w:rsid w:val="001B689C"/>
    <w:rsid w:val="001E0FBF"/>
    <w:rsid w:val="001F0717"/>
    <w:rsid w:val="00200635"/>
    <w:rsid w:val="00237004"/>
    <w:rsid w:val="00254E0D"/>
    <w:rsid w:val="002810E3"/>
    <w:rsid w:val="00283073"/>
    <w:rsid w:val="002B218C"/>
    <w:rsid w:val="003016AB"/>
    <w:rsid w:val="00334B25"/>
    <w:rsid w:val="00344525"/>
    <w:rsid w:val="00356101"/>
    <w:rsid w:val="0038000D"/>
    <w:rsid w:val="00385ACF"/>
    <w:rsid w:val="003A4A26"/>
    <w:rsid w:val="003B416A"/>
    <w:rsid w:val="00422757"/>
    <w:rsid w:val="00434F58"/>
    <w:rsid w:val="0043528B"/>
    <w:rsid w:val="0046473F"/>
    <w:rsid w:val="00475D96"/>
    <w:rsid w:val="00477474"/>
    <w:rsid w:val="00480B7F"/>
    <w:rsid w:val="00482FE0"/>
    <w:rsid w:val="004A1893"/>
    <w:rsid w:val="004C287B"/>
    <w:rsid w:val="004C4A44"/>
    <w:rsid w:val="004F71EA"/>
    <w:rsid w:val="0051031C"/>
    <w:rsid w:val="00511A00"/>
    <w:rsid w:val="005125BB"/>
    <w:rsid w:val="00523ED5"/>
    <w:rsid w:val="005264AB"/>
    <w:rsid w:val="00537F9C"/>
    <w:rsid w:val="00572222"/>
    <w:rsid w:val="005D3057"/>
    <w:rsid w:val="005D3DA6"/>
    <w:rsid w:val="006012E3"/>
    <w:rsid w:val="00632D97"/>
    <w:rsid w:val="006379BC"/>
    <w:rsid w:val="00642E91"/>
    <w:rsid w:val="00696EF2"/>
    <w:rsid w:val="006C6CAD"/>
    <w:rsid w:val="006E11D1"/>
    <w:rsid w:val="00744EA9"/>
    <w:rsid w:val="00752D24"/>
    <w:rsid w:val="00752FC4"/>
    <w:rsid w:val="00757E9C"/>
    <w:rsid w:val="00797FAC"/>
    <w:rsid w:val="007B4C91"/>
    <w:rsid w:val="007C253C"/>
    <w:rsid w:val="007D70F7"/>
    <w:rsid w:val="007E5567"/>
    <w:rsid w:val="007F3A59"/>
    <w:rsid w:val="007F3D55"/>
    <w:rsid w:val="00804E0C"/>
    <w:rsid w:val="00816301"/>
    <w:rsid w:val="00830C5F"/>
    <w:rsid w:val="00834A33"/>
    <w:rsid w:val="00851B43"/>
    <w:rsid w:val="008567CA"/>
    <w:rsid w:val="00896EE1"/>
    <w:rsid w:val="008B0076"/>
    <w:rsid w:val="008C1482"/>
    <w:rsid w:val="008C2737"/>
    <w:rsid w:val="008D0AA7"/>
    <w:rsid w:val="008E4262"/>
    <w:rsid w:val="00912A0A"/>
    <w:rsid w:val="00931F8B"/>
    <w:rsid w:val="00936859"/>
    <w:rsid w:val="009425D9"/>
    <w:rsid w:val="009468D3"/>
    <w:rsid w:val="009521C2"/>
    <w:rsid w:val="009650DB"/>
    <w:rsid w:val="0099390D"/>
    <w:rsid w:val="009A039F"/>
    <w:rsid w:val="009B3397"/>
    <w:rsid w:val="00A17117"/>
    <w:rsid w:val="00A316D3"/>
    <w:rsid w:val="00A5578C"/>
    <w:rsid w:val="00A62C23"/>
    <w:rsid w:val="00A763AE"/>
    <w:rsid w:val="00A94EAD"/>
    <w:rsid w:val="00AC0E5C"/>
    <w:rsid w:val="00AC1A6E"/>
    <w:rsid w:val="00B63133"/>
    <w:rsid w:val="00BA70CD"/>
    <w:rsid w:val="00BC0F0A"/>
    <w:rsid w:val="00BC75F8"/>
    <w:rsid w:val="00C00A8E"/>
    <w:rsid w:val="00C11980"/>
    <w:rsid w:val="00C37964"/>
    <w:rsid w:val="00C4542F"/>
    <w:rsid w:val="00C56CCC"/>
    <w:rsid w:val="00C948EA"/>
    <w:rsid w:val="00CB0809"/>
    <w:rsid w:val="00CF3446"/>
    <w:rsid w:val="00D04123"/>
    <w:rsid w:val="00D06525"/>
    <w:rsid w:val="00D149F1"/>
    <w:rsid w:val="00D36106"/>
    <w:rsid w:val="00D66793"/>
    <w:rsid w:val="00DC7840"/>
    <w:rsid w:val="00DD6646"/>
    <w:rsid w:val="00E02DE4"/>
    <w:rsid w:val="00E073C9"/>
    <w:rsid w:val="00E114AB"/>
    <w:rsid w:val="00E15192"/>
    <w:rsid w:val="00E266B5"/>
    <w:rsid w:val="00E5646A"/>
    <w:rsid w:val="00E62294"/>
    <w:rsid w:val="00E63A04"/>
    <w:rsid w:val="00E64688"/>
    <w:rsid w:val="00EC1E9C"/>
    <w:rsid w:val="00F07520"/>
    <w:rsid w:val="00F26A83"/>
    <w:rsid w:val="00F67A9A"/>
    <w:rsid w:val="00F71D73"/>
    <w:rsid w:val="00F7204C"/>
    <w:rsid w:val="00F763B1"/>
    <w:rsid w:val="00F77802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9C54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12120" w:themeColor="text1"/>
        <w:sz w:val="24"/>
        <w:szCs w:val="24"/>
        <w:lang w:val="en-US" w:eastAsia="en-US" w:bidi="ar-SA"/>
      </w:rPr>
    </w:rPrDefault>
    <w:pPrDefault>
      <w:pPr>
        <w:spacing w:after="3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B00"/>
    <w:pPr>
      <w:spacing w:after="160" w:line="259" w:lineRule="auto"/>
    </w:pPr>
    <w:rPr>
      <w:color w:val="auto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 w:line="312" w:lineRule="auto"/>
      <w:outlineLvl w:val="0"/>
    </w:pPr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 w:line="312" w:lineRule="auto"/>
      <w:outlineLvl w:val="1"/>
    </w:pPr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 w:line="312" w:lineRule="auto"/>
      <w:outlineLvl w:val="2"/>
    </w:pPr>
    <w:rPr>
      <w:rFonts w:asciiTheme="majorHAnsi" w:eastAsiaTheme="majorEastAsia" w:hAnsiTheme="majorHAnsi" w:cstheme="majorBidi"/>
      <w:color w:val="7D0F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 w:line="312" w:lineRule="auto"/>
      <w:outlineLvl w:val="3"/>
    </w:pPr>
    <w:rPr>
      <w:rFonts w:asciiTheme="majorHAnsi" w:eastAsiaTheme="majorEastAsia" w:hAnsiTheme="majorHAnsi" w:cstheme="majorBidi"/>
      <w:i/>
      <w:iCs/>
      <w:color w:val="BD1633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 w:line="312" w:lineRule="auto"/>
      <w:outlineLvl w:val="4"/>
    </w:pPr>
    <w:rPr>
      <w:rFonts w:asciiTheme="majorHAnsi" w:eastAsiaTheme="majorEastAsia" w:hAnsiTheme="majorHAnsi" w:cstheme="majorBidi"/>
      <w:color w:val="BD1633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 w:line="312" w:lineRule="auto"/>
      <w:outlineLvl w:val="5"/>
    </w:pPr>
    <w:rPr>
      <w:rFonts w:asciiTheme="majorHAnsi" w:eastAsiaTheme="majorEastAsia" w:hAnsiTheme="majorHAnsi" w:cstheme="majorBidi"/>
      <w:color w:val="7D0F22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 w:line="312" w:lineRule="auto"/>
      <w:outlineLvl w:val="6"/>
    </w:pPr>
    <w:rPr>
      <w:rFonts w:asciiTheme="majorHAnsi" w:eastAsiaTheme="majorEastAsia" w:hAnsiTheme="majorHAnsi" w:cstheme="majorBidi"/>
      <w:i/>
      <w:iCs/>
      <w:color w:val="7D0F22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 w:line="312" w:lineRule="auto"/>
      <w:outlineLvl w:val="7"/>
    </w:pPr>
    <w:rPr>
      <w:rFonts w:asciiTheme="majorHAnsi" w:eastAsiaTheme="majorEastAsia" w:hAnsiTheme="majorHAnsi" w:cstheme="majorBidi"/>
      <w:color w:val="434341" w:themeColor="text1" w:themeTint="D8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 w:line="312" w:lineRule="auto"/>
      <w:outlineLvl w:val="8"/>
    </w:pPr>
    <w:rPr>
      <w:rFonts w:asciiTheme="majorHAnsi" w:eastAsiaTheme="majorEastAsia" w:hAnsiTheme="majorHAnsi" w:cstheme="majorBidi"/>
      <w:i/>
      <w:iCs/>
      <w:color w:val="434341" w:themeColor="text1" w:themeTint="D8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1EA"/>
    <w:pPr>
      <w:spacing w:after="0" w:line="312" w:lineRule="auto"/>
      <w:contextualSpacing/>
      <w:jc w:val="right"/>
    </w:pPr>
    <w:rPr>
      <w:color w:val="E73454" w:themeColor="accent1"/>
      <w:spacing w:val="30"/>
      <w:sz w:val="3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F71EA"/>
    <w:rPr>
      <w:color w:val="E73454" w:themeColor="accent1"/>
      <w:spacing w:val="30"/>
      <w:sz w:val="32"/>
      <w:lang w:val="en-AU"/>
    </w:rPr>
  </w:style>
  <w:style w:type="paragraph" w:styleId="Footer">
    <w:name w:val="footer"/>
    <w:basedOn w:val="Normal"/>
    <w:link w:val="FooterChar"/>
    <w:uiPriority w:val="99"/>
    <w:rsid w:val="00E073C9"/>
    <w:pPr>
      <w:spacing w:after="0" w:line="280" w:lineRule="exact"/>
      <w:ind w:left="6480"/>
    </w:pPr>
    <w:rPr>
      <w:color w:val="212120" w:themeColor="text1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073C9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2E74B5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E073C9"/>
    <w:pPr>
      <w:spacing w:after="80" w:line="280" w:lineRule="exact"/>
      <w:ind w:left="6480"/>
      <w:contextualSpacing/>
    </w:pPr>
    <w:rPr>
      <w:color w:val="212120" w:themeColor="text1"/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 w:line="312" w:lineRule="auto"/>
    </w:pPr>
    <w:rPr>
      <w:color w:val="212120" w:themeColor="text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312" w:lineRule="auto"/>
    </w:pPr>
    <w:rPr>
      <w:color w:val="212120" w:themeColor="text1"/>
      <w:sz w:val="24"/>
      <w:szCs w:val="24"/>
    </w:r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312" w:lineRule="auto"/>
    </w:pPr>
    <w:rPr>
      <w:rFonts w:ascii="Segoe UI" w:hAnsi="Segoe UI" w:cs="Segoe UI"/>
      <w:color w:val="212120" w:themeColor="text1"/>
      <w:sz w:val="24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  <w:pPr>
      <w:spacing w:after="360" w:line="312" w:lineRule="auto"/>
    </w:pPr>
    <w:rPr>
      <w:color w:val="212120" w:themeColor="text1"/>
      <w:sz w:val="24"/>
      <w:szCs w:val="24"/>
    </w:rPr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E73454" w:themeColor="accent1" w:frame="1"/>
        <w:left w:val="single" w:sz="2" w:space="10" w:color="E73454" w:themeColor="accent1" w:frame="1"/>
        <w:bottom w:val="single" w:sz="2" w:space="10" w:color="E73454" w:themeColor="accent1" w:frame="1"/>
        <w:right w:val="single" w:sz="2" w:space="10" w:color="E73454" w:themeColor="accent1" w:frame="1"/>
      </w:pBdr>
      <w:spacing w:after="360" w:line="312" w:lineRule="auto"/>
      <w:ind w:left="1152" w:right="1152"/>
    </w:pPr>
    <w:rPr>
      <w:rFonts w:eastAsiaTheme="minorEastAsia"/>
      <w:i/>
      <w:iCs/>
      <w:color w:val="BD1633" w:themeColor="accent1" w:themeShade="BF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 w:line="312" w:lineRule="auto"/>
    </w:pPr>
    <w:rPr>
      <w:color w:val="212120" w:themeColor="text1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  <w:rPr>
      <w:color w:val="212120" w:themeColor="text1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 w:line="312" w:lineRule="auto"/>
    </w:pPr>
    <w:rPr>
      <w:color w:val="212120" w:themeColor="text1"/>
      <w:sz w:val="24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 w:line="312" w:lineRule="auto"/>
      <w:ind w:left="360"/>
    </w:pPr>
    <w:rPr>
      <w:color w:val="212120" w:themeColor="text1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  <w:rPr>
      <w:color w:val="212120" w:themeColor="text1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 w:line="312" w:lineRule="auto"/>
      <w:ind w:left="360"/>
    </w:pPr>
    <w:rPr>
      <w:color w:val="212120" w:themeColor="text1"/>
      <w:sz w:val="24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312" w:lineRule="auto"/>
    </w:pPr>
    <w:rPr>
      <w:i/>
      <w:iCs/>
      <w:color w:val="000000" w:themeColor="text2"/>
      <w:sz w:val="24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</w:rPr>
      <w:tblPr/>
      <w:tcPr>
        <w:shd w:val="clear" w:color="auto" w:fill="A7A7A4" w:themeFill="tex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A7A7A4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</w:rPr>
      <w:tblPr/>
      <w:tcPr>
        <w:shd w:val="clear" w:color="auto" w:fill="F5ADBA" w:themeFill="accen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5AD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</w:rPr>
      <w:tblPr/>
      <w:tcPr>
        <w:shd w:val="clear" w:color="auto" w:fill="88DFFF" w:themeFill="accent2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88D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</w:rPr>
      <w:tblPr/>
      <w:tcPr>
        <w:shd w:val="clear" w:color="auto" w:fill="F9F8F5" w:themeFill="accent3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F8F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</w:rPr>
      <w:tblPr/>
      <w:tcPr>
        <w:shd w:val="clear" w:color="auto" w:fill="F9D1AA" w:themeFill="accent4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D1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9E9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CEB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1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D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F0D" w:themeFill="accent4" w:themeFillShade="CC"/>
      </w:tcPr>
    </w:tblStylePr>
    <w:tblStylePr w:type="lastRow">
      <w:rPr>
        <w:b/>
        <w:bCs/>
        <w:color w:val="D76F0D" w:themeColor="accent4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3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C3AB" w:themeFill="accent3" w:themeFillShade="CC"/>
      </w:tcPr>
    </w:tblStylePr>
    <w:tblStylePr w:type="lastRow">
      <w:rPr>
        <w:b/>
        <w:bCs/>
        <w:color w:val="CEC3AB" w:themeColor="accent3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13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1313" w:themeColor="text1" w:themeShade="99"/>
          <w:insideV w:val="nil"/>
        </w:tcBorders>
        <w:shd w:val="clear" w:color="auto" w:fill="1313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91918E" w:themeFill="tex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122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1229" w:themeColor="accent1" w:themeShade="99"/>
          <w:insideV w:val="nil"/>
        </w:tcBorders>
        <w:shd w:val="clear" w:color="auto" w:fill="97122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229" w:themeFill="accent1" w:themeFillShade="99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399A9" w:themeFill="accen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7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7F" w:themeColor="accent2" w:themeShade="99"/>
          <w:insideV w:val="nil"/>
        </w:tcBorders>
        <w:shd w:val="clear" w:color="auto" w:fill="005D7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7F" w:themeFill="accent2" w:themeFillShade="99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6BD7FF" w:themeFill="accent2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28D2C" w:themeColor="accent4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996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996F" w:themeColor="accent3" w:themeShade="99"/>
          <w:insideV w:val="nil"/>
        </w:tcBorders>
        <w:shd w:val="clear" w:color="auto" w:fill="AB996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996F" w:themeFill="accent3" w:themeFillShade="99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1EEE7" w:themeColor="accent3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3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30A" w:themeColor="accent4" w:themeShade="99"/>
          <w:insideV w:val="nil"/>
        </w:tcBorders>
        <w:shd w:val="clear" w:color="auto" w:fill="A153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30A" w:themeFill="accent4" w:themeFillShade="99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8C595" w:themeFill="accent4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after="360" w:line="312" w:lineRule="auto"/>
    </w:pPr>
    <w:rPr>
      <w:color w:val="212120" w:themeColor="text1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10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181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0F2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163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9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81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B89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45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80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312" w:lineRule="auto"/>
    </w:pPr>
    <w:rPr>
      <w:rFonts w:ascii="Segoe UI" w:hAnsi="Segoe UI" w:cs="Segoe UI"/>
      <w:color w:val="212120" w:themeColor="text1"/>
      <w:sz w:val="24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312" w:lineRule="auto"/>
    </w:pPr>
    <w:rPr>
      <w:color w:val="212120" w:themeColor="text1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312" w:lineRule="auto"/>
    </w:pPr>
    <w:rPr>
      <w:color w:val="212120" w:themeColor="text1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312" w:lineRule="auto"/>
      <w:ind w:left="2880"/>
    </w:pPr>
    <w:rPr>
      <w:rFonts w:asciiTheme="majorHAnsi" w:eastAsiaTheme="majorEastAsia" w:hAnsiTheme="majorHAnsi" w:cstheme="majorBidi"/>
      <w:color w:val="212120" w:themeColor="text1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312" w:lineRule="auto"/>
    </w:pPr>
    <w:rPr>
      <w:rFonts w:asciiTheme="majorHAnsi" w:eastAsiaTheme="majorEastAsia" w:hAnsiTheme="majorHAnsi" w:cstheme="majorBidi"/>
      <w:color w:val="212120" w:themeColor="text1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004E6A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312" w:lineRule="auto"/>
    </w:pPr>
    <w:rPr>
      <w:color w:val="212120" w:themeColor="text1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A7A7A4" w:themeColor="text1" w:themeTint="66"/>
        <w:left w:val="single" w:sz="4" w:space="0" w:color="A7A7A4" w:themeColor="text1" w:themeTint="66"/>
        <w:bottom w:val="single" w:sz="4" w:space="0" w:color="A7A7A4" w:themeColor="text1" w:themeTint="66"/>
        <w:right w:val="single" w:sz="4" w:space="0" w:color="A7A7A4" w:themeColor="text1" w:themeTint="66"/>
        <w:insideH w:val="single" w:sz="4" w:space="0" w:color="A7A7A4" w:themeColor="text1" w:themeTint="66"/>
        <w:insideV w:val="single" w:sz="4" w:space="0" w:color="A7A7A4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5ADBA" w:themeColor="accent1" w:themeTint="66"/>
        <w:left w:val="single" w:sz="4" w:space="0" w:color="F5ADBA" w:themeColor="accent1" w:themeTint="66"/>
        <w:bottom w:val="single" w:sz="4" w:space="0" w:color="F5ADBA" w:themeColor="accent1" w:themeTint="66"/>
        <w:right w:val="single" w:sz="4" w:space="0" w:color="F5ADBA" w:themeColor="accent1" w:themeTint="66"/>
        <w:insideH w:val="single" w:sz="4" w:space="0" w:color="F5ADBA" w:themeColor="accent1" w:themeTint="66"/>
        <w:insideV w:val="single" w:sz="4" w:space="0" w:color="F5AD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88DFFF" w:themeColor="accent2" w:themeTint="66"/>
        <w:left w:val="single" w:sz="4" w:space="0" w:color="88DFFF" w:themeColor="accent2" w:themeTint="66"/>
        <w:bottom w:val="single" w:sz="4" w:space="0" w:color="88DFFF" w:themeColor="accent2" w:themeTint="66"/>
        <w:right w:val="single" w:sz="4" w:space="0" w:color="88DFFF" w:themeColor="accent2" w:themeTint="66"/>
        <w:insideH w:val="single" w:sz="4" w:space="0" w:color="88DFFF" w:themeColor="accent2" w:themeTint="66"/>
        <w:insideV w:val="single" w:sz="4" w:space="0" w:color="88D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F8F5" w:themeColor="accent3" w:themeTint="66"/>
        <w:left w:val="single" w:sz="4" w:space="0" w:color="F9F8F5" w:themeColor="accent3" w:themeTint="66"/>
        <w:bottom w:val="single" w:sz="4" w:space="0" w:color="F9F8F5" w:themeColor="accent3" w:themeTint="66"/>
        <w:right w:val="single" w:sz="4" w:space="0" w:color="F9F8F5" w:themeColor="accent3" w:themeTint="66"/>
        <w:insideH w:val="single" w:sz="4" w:space="0" w:color="F9F8F5" w:themeColor="accent3" w:themeTint="66"/>
        <w:insideV w:val="single" w:sz="4" w:space="0" w:color="F9F8F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D1AA" w:themeColor="accent4" w:themeTint="66"/>
        <w:left w:val="single" w:sz="4" w:space="0" w:color="F9D1AA" w:themeColor="accent4" w:themeTint="66"/>
        <w:bottom w:val="single" w:sz="4" w:space="0" w:color="F9D1AA" w:themeColor="accent4" w:themeTint="66"/>
        <w:right w:val="single" w:sz="4" w:space="0" w:color="F9D1AA" w:themeColor="accent4" w:themeTint="66"/>
        <w:insideH w:val="single" w:sz="4" w:space="0" w:color="F9D1AA" w:themeColor="accent4" w:themeTint="66"/>
        <w:insideV w:val="single" w:sz="4" w:space="0" w:color="F9D1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7B7B77" w:themeColor="text1" w:themeTint="99"/>
        <w:bottom w:val="single" w:sz="2" w:space="0" w:color="7B7B77" w:themeColor="text1" w:themeTint="99"/>
        <w:insideH w:val="single" w:sz="2" w:space="0" w:color="7B7B77" w:themeColor="text1" w:themeTint="99"/>
        <w:insideV w:val="single" w:sz="2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7B7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08598" w:themeColor="accent1" w:themeTint="99"/>
        <w:bottom w:val="single" w:sz="2" w:space="0" w:color="F08598" w:themeColor="accent1" w:themeTint="99"/>
        <w:insideH w:val="single" w:sz="2" w:space="0" w:color="F08598" w:themeColor="accent1" w:themeTint="99"/>
        <w:insideV w:val="single" w:sz="2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59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4CCFFF" w:themeColor="accent2" w:themeTint="99"/>
        <w:bottom w:val="single" w:sz="2" w:space="0" w:color="4CCFFF" w:themeColor="accent2" w:themeTint="99"/>
        <w:insideH w:val="single" w:sz="2" w:space="0" w:color="4CCFFF" w:themeColor="accent2" w:themeTint="99"/>
        <w:insideV w:val="single" w:sz="2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C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6F4F0" w:themeColor="accent3" w:themeTint="99"/>
        <w:bottom w:val="single" w:sz="2" w:space="0" w:color="F6F4F0" w:themeColor="accent3" w:themeTint="99"/>
        <w:insideH w:val="single" w:sz="2" w:space="0" w:color="F6F4F0" w:themeColor="accent3" w:themeTint="99"/>
        <w:insideV w:val="single" w:sz="2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F4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7BA80" w:themeColor="accent4" w:themeTint="99"/>
        <w:bottom w:val="single" w:sz="2" w:space="0" w:color="F7BA80" w:themeColor="accent4" w:themeTint="99"/>
        <w:insideH w:val="single" w:sz="2" w:space="0" w:color="F7BA80" w:themeColor="accent4" w:themeTint="99"/>
        <w:insideV w:val="single" w:sz="2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8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A7A7A4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5ADB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88DF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9F8F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9D1A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312" w:lineRule="auto"/>
    </w:pPr>
    <w:rPr>
      <w:i/>
      <w:iCs/>
      <w:color w:val="212120" w:themeColor="text1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312" w:lineRule="auto"/>
    </w:pPr>
    <w:rPr>
      <w:rFonts w:ascii="Consolas" w:hAnsi="Consolas"/>
      <w:color w:val="212120" w:themeColor="text1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864508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312" w:lineRule="auto"/>
      <w:ind w:left="200" w:hanging="200"/>
    </w:pPr>
    <w:rPr>
      <w:color w:val="212120" w:themeColor="text1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312" w:lineRule="auto"/>
      <w:ind w:left="400" w:hanging="200"/>
    </w:pPr>
    <w:rPr>
      <w:color w:val="212120" w:themeColor="text1"/>
      <w:sz w:val="24"/>
      <w:szCs w:val="24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312" w:lineRule="auto"/>
      <w:ind w:left="600" w:hanging="200"/>
    </w:pPr>
    <w:rPr>
      <w:color w:val="212120" w:themeColor="text1"/>
      <w:sz w:val="24"/>
      <w:szCs w:val="24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312" w:lineRule="auto"/>
      <w:ind w:left="800" w:hanging="200"/>
    </w:pPr>
    <w:rPr>
      <w:color w:val="212120" w:themeColor="text1"/>
      <w:sz w:val="24"/>
      <w:szCs w:val="24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312" w:lineRule="auto"/>
      <w:ind w:left="1000" w:hanging="200"/>
    </w:pPr>
    <w:rPr>
      <w:color w:val="212120" w:themeColor="text1"/>
      <w:sz w:val="24"/>
      <w:szCs w:val="24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312" w:lineRule="auto"/>
      <w:ind w:left="1200" w:hanging="200"/>
    </w:pPr>
    <w:rPr>
      <w:color w:val="212120" w:themeColor="text1"/>
      <w:sz w:val="24"/>
      <w:szCs w:val="24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312" w:lineRule="auto"/>
      <w:ind w:left="1400" w:hanging="200"/>
    </w:pPr>
    <w:rPr>
      <w:color w:val="212120" w:themeColor="text1"/>
      <w:sz w:val="24"/>
      <w:szCs w:val="24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312" w:lineRule="auto"/>
      <w:ind w:left="1600" w:hanging="200"/>
    </w:pPr>
    <w:rPr>
      <w:color w:val="212120" w:themeColor="text1"/>
      <w:sz w:val="24"/>
      <w:szCs w:val="24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312" w:lineRule="auto"/>
      <w:ind w:left="1800" w:hanging="200"/>
    </w:pPr>
    <w:rPr>
      <w:color w:val="212120" w:themeColor="text1"/>
      <w:sz w:val="24"/>
      <w:szCs w:val="24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pPr>
      <w:spacing w:after="360" w:line="312" w:lineRule="auto"/>
    </w:pPr>
    <w:rPr>
      <w:rFonts w:asciiTheme="majorHAnsi" w:eastAsiaTheme="majorEastAsia" w:hAnsiTheme="majorHAnsi" w:cstheme="majorBidi"/>
      <w:b/>
      <w:bCs/>
      <w:color w:val="212120" w:themeColor="text1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BD1633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E73454" w:themeColor="accent1"/>
        <w:bottom w:val="single" w:sz="4" w:space="10" w:color="E73454" w:themeColor="accent1"/>
      </w:pBdr>
      <w:spacing w:before="360" w:after="360" w:line="312" w:lineRule="auto"/>
      <w:ind w:left="864" w:right="864"/>
      <w:jc w:val="center"/>
    </w:pPr>
    <w:rPr>
      <w:i/>
      <w:iCs/>
      <w:color w:val="BD1633" w:themeColor="accent1" w:themeShade="B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BD1633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BD1633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1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  <w:shd w:val="clear" w:color="auto" w:fill="C8C8C7" w:themeFill="text1" w:themeFillTint="3F"/>
      </w:tcPr>
    </w:tblStylePr>
    <w:tblStylePr w:type="band2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1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  <w:shd w:val="clear" w:color="auto" w:fill="F9CCD4" w:themeFill="accent1" w:themeFillTint="3F"/>
      </w:tcPr>
    </w:tblStylePr>
    <w:tblStylePr w:type="band2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1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  <w:shd w:val="clear" w:color="auto" w:fill="B5EBFF" w:themeFill="accent2" w:themeFillTint="3F"/>
      </w:tcPr>
    </w:tblStylePr>
    <w:tblStylePr w:type="band2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1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  <w:shd w:val="clear" w:color="auto" w:fill="FBFAF8" w:themeFill="accent3" w:themeFillTint="3F"/>
      </w:tcPr>
    </w:tblStylePr>
    <w:tblStylePr w:type="band2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1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  <w:shd w:val="clear" w:color="auto" w:fill="FBE2CA" w:themeFill="accent4" w:themeFillTint="3F"/>
      </w:tcPr>
    </w:tblStylePr>
    <w:tblStylePr w:type="band2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/>
    </w:pPr>
    <w:rPr>
      <w:color w:val="181818" w:themeColor="text1" w:themeShade="BF"/>
    </w:r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spacing w:after="360" w:line="312" w:lineRule="auto"/>
      <w:ind w:left="360" w:hanging="360"/>
      <w:contextualSpacing/>
    </w:pPr>
    <w:rPr>
      <w:color w:val="212120" w:themeColor="text1"/>
      <w:sz w:val="24"/>
      <w:szCs w:val="24"/>
    </w:rPr>
  </w:style>
  <w:style w:type="paragraph" w:styleId="List2">
    <w:name w:val="List 2"/>
    <w:basedOn w:val="Normal"/>
    <w:uiPriority w:val="99"/>
    <w:semiHidden/>
    <w:unhideWhenUsed/>
    <w:rsid w:val="00572222"/>
    <w:pPr>
      <w:spacing w:after="360" w:line="312" w:lineRule="auto"/>
      <w:ind w:left="720" w:hanging="360"/>
      <w:contextualSpacing/>
    </w:pPr>
    <w:rPr>
      <w:color w:val="212120" w:themeColor="text1"/>
      <w:sz w:val="24"/>
      <w:szCs w:val="24"/>
    </w:rPr>
  </w:style>
  <w:style w:type="paragraph" w:styleId="List3">
    <w:name w:val="List 3"/>
    <w:basedOn w:val="Normal"/>
    <w:uiPriority w:val="99"/>
    <w:semiHidden/>
    <w:unhideWhenUsed/>
    <w:rsid w:val="00572222"/>
    <w:pPr>
      <w:spacing w:after="360" w:line="312" w:lineRule="auto"/>
      <w:ind w:left="1080" w:hanging="360"/>
      <w:contextualSpacing/>
    </w:pPr>
    <w:rPr>
      <w:color w:val="212120" w:themeColor="text1"/>
      <w:sz w:val="24"/>
      <w:szCs w:val="24"/>
    </w:rPr>
  </w:style>
  <w:style w:type="paragraph" w:styleId="List4">
    <w:name w:val="List 4"/>
    <w:basedOn w:val="Normal"/>
    <w:uiPriority w:val="99"/>
    <w:semiHidden/>
    <w:unhideWhenUsed/>
    <w:rsid w:val="00572222"/>
    <w:pPr>
      <w:spacing w:after="360" w:line="312" w:lineRule="auto"/>
      <w:ind w:left="1440" w:hanging="360"/>
      <w:contextualSpacing/>
    </w:pPr>
    <w:rPr>
      <w:color w:val="212120" w:themeColor="text1"/>
      <w:sz w:val="24"/>
      <w:szCs w:val="24"/>
    </w:rPr>
  </w:style>
  <w:style w:type="paragraph" w:styleId="List5">
    <w:name w:val="List 5"/>
    <w:basedOn w:val="Normal"/>
    <w:uiPriority w:val="99"/>
    <w:semiHidden/>
    <w:unhideWhenUsed/>
    <w:rsid w:val="00572222"/>
    <w:pPr>
      <w:spacing w:after="360" w:line="312" w:lineRule="auto"/>
      <w:ind w:left="1800" w:hanging="360"/>
      <w:contextualSpacing/>
    </w:pPr>
    <w:rPr>
      <w:color w:val="212120" w:themeColor="text1"/>
      <w:sz w:val="24"/>
      <w:szCs w:val="24"/>
    </w:r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spacing w:after="360" w:line="312" w:lineRule="auto"/>
      <w:contextualSpacing/>
    </w:pPr>
    <w:rPr>
      <w:color w:val="212120" w:themeColor="text1"/>
      <w:sz w:val="24"/>
      <w:szCs w:val="24"/>
    </w:r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spacing w:after="360" w:line="312" w:lineRule="auto"/>
      <w:contextualSpacing/>
    </w:pPr>
    <w:rPr>
      <w:color w:val="212120" w:themeColor="text1"/>
      <w:sz w:val="24"/>
      <w:szCs w:val="24"/>
    </w:r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spacing w:after="360" w:line="312" w:lineRule="auto"/>
      <w:contextualSpacing/>
    </w:pPr>
    <w:rPr>
      <w:color w:val="212120" w:themeColor="text1"/>
      <w:sz w:val="24"/>
      <w:szCs w:val="24"/>
    </w:r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spacing w:after="360" w:line="312" w:lineRule="auto"/>
      <w:contextualSpacing/>
    </w:pPr>
    <w:rPr>
      <w:color w:val="212120" w:themeColor="text1"/>
      <w:sz w:val="24"/>
      <w:szCs w:val="24"/>
    </w:r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spacing w:after="360" w:line="312" w:lineRule="auto"/>
      <w:contextualSpacing/>
    </w:pPr>
    <w:rPr>
      <w:color w:val="212120" w:themeColor="text1"/>
      <w:sz w:val="24"/>
      <w:szCs w:val="24"/>
    </w:r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 w:line="312" w:lineRule="auto"/>
      <w:ind w:left="360"/>
      <w:contextualSpacing/>
    </w:pPr>
    <w:rPr>
      <w:color w:val="212120" w:themeColor="text1"/>
      <w:sz w:val="24"/>
      <w:szCs w:val="24"/>
    </w:r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 w:line="312" w:lineRule="auto"/>
      <w:ind w:left="720"/>
      <w:contextualSpacing/>
    </w:pPr>
    <w:rPr>
      <w:color w:val="212120" w:themeColor="text1"/>
      <w:sz w:val="24"/>
      <w:szCs w:val="24"/>
    </w:r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 w:line="312" w:lineRule="auto"/>
      <w:ind w:left="1080"/>
      <w:contextualSpacing/>
    </w:pPr>
    <w:rPr>
      <w:color w:val="212120" w:themeColor="text1"/>
      <w:sz w:val="24"/>
      <w:szCs w:val="24"/>
    </w:r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 w:line="312" w:lineRule="auto"/>
      <w:ind w:left="1440"/>
      <w:contextualSpacing/>
    </w:pPr>
    <w:rPr>
      <w:color w:val="212120" w:themeColor="text1"/>
      <w:sz w:val="24"/>
      <w:szCs w:val="24"/>
    </w:r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 w:line="312" w:lineRule="auto"/>
      <w:ind w:left="1800"/>
      <w:contextualSpacing/>
    </w:pPr>
    <w:rPr>
      <w:color w:val="212120" w:themeColor="text1"/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spacing w:after="360" w:line="312" w:lineRule="auto"/>
      <w:contextualSpacing/>
    </w:pPr>
    <w:rPr>
      <w:color w:val="212120" w:themeColor="text1"/>
      <w:sz w:val="24"/>
      <w:szCs w:val="24"/>
    </w:r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spacing w:after="360" w:line="312" w:lineRule="auto"/>
      <w:contextualSpacing/>
    </w:pPr>
    <w:rPr>
      <w:color w:val="212120" w:themeColor="text1"/>
      <w:sz w:val="24"/>
      <w:szCs w:val="24"/>
    </w:r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spacing w:after="360" w:line="312" w:lineRule="auto"/>
      <w:contextualSpacing/>
    </w:pPr>
    <w:rPr>
      <w:color w:val="212120" w:themeColor="text1"/>
      <w:sz w:val="24"/>
      <w:szCs w:val="24"/>
    </w:r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spacing w:after="360" w:line="312" w:lineRule="auto"/>
      <w:contextualSpacing/>
    </w:pPr>
    <w:rPr>
      <w:color w:val="212120" w:themeColor="text1"/>
      <w:sz w:val="24"/>
      <w:szCs w:val="24"/>
    </w:r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spacing w:after="360" w:line="312" w:lineRule="auto"/>
      <w:contextualSpacing/>
    </w:pPr>
    <w:rPr>
      <w:color w:val="212120" w:themeColor="text1"/>
      <w:sz w:val="24"/>
      <w:szCs w:val="24"/>
    </w:rPr>
  </w:style>
  <w:style w:type="paragraph" w:styleId="ListParagraph">
    <w:name w:val="List Paragraph"/>
    <w:basedOn w:val="Normal"/>
    <w:uiPriority w:val="34"/>
    <w:semiHidden/>
    <w:qFormat/>
    <w:rsid w:val="00572222"/>
    <w:pPr>
      <w:spacing w:after="360" w:line="312" w:lineRule="auto"/>
      <w:ind w:left="720"/>
      <w:contextualSpacing/>
    </w:pPr>
    <w:rPr>
      <w:color w:val="212120" w:themeColor="text1"/>
      <w:sz w:val="24"/>
      <w:szCs w:val="24"/>
    </w:rPr>
  </w:style>
  <w:style w:type="table" w:styleId="ListTable1Light">
    <w:name w:val="List Table 1 Light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bottom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bottom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bottom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bottom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bottom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2120" w:themeColor="text1"/>
          <w:right w:val="single" w:sz="4" w:space="0" w:color="212120" w:themeColor="text1"/>
        </w:tcBorders>
      </w:tcPr>
    </w:tblStylePr>
    <w:tblStylePr w:type="band1Horz">
      <w:tblPr/>
      <w:tcPr>
        <w:tcBorders>
          <w:top w:val="single" w:sz="4" w:space="0" w:color="212120" w:themeColor="text1"/>
          <w:bottom w:val="single" w:sz="4" w:space="0" w:color="2121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2120" w:themeColor="text1"/>
          <w:left w:val="nil"/>
        </w:tcBorders>
      </w:tcPr>
    </w:tblStylePr>
    <w:tblStylePr w:type="swCell">
      <w:tblPr/>
      <w:tcPr>
        <w:tcBorders>
          <w:top w:val="double" w:sz="4" w:space="0" w:color="21212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E73454" w:themeColor="accent1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3454" w:themeColor="accent1"/>
          <w:right w:val="single" w:sz="4" w:space="0" w:color="E73454" w:themeColor="accent1"/>
        </w:tcBorders>
      </w:tcPr>
    </w:tblStylePr>
    <w:tblStylePr w:type="band1Horz">
      <w:tblPr/>
      <w:tcPr>
        <w:tcBorders>
          <w:top w:val="single" w:sz="4" w:space="0" w:color="E73454" w:themeColor="accent1"/>
          <w:bottom w:val="single" w:sz="4" w:space="0" w:color="E734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3454" w:themeColor="accent1"/>
          <w:left w:val="nil"/>
        </w:tcBorders>
      </w:tcPr>
    </w:tblStylePr>
    <w:tblStylePr w:type="swCell">
      <w:tblPr/>
      <w:tcPr>
        <w:tcBorders>
          <w:top w:val="double" w:sz="4" w:space="0" w:color="E7345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5" w:themeColor="accent2"/>
          <w:right w:val="single" w:sz="4" w:space="0" w:color="009DD5" w:themeColor="accent2"/>
        </w:tcBorders>
      </w:tcPr>
    </w:tblStylePr>
    <w:tblStylePr w:type="band1Horz">
      <w:tblPr/>
      <w:tcPr>
        <w:tcBorders>
          <w:top w:val="single" w:sz="4" w:space="0" w:color="009DD5" w:themeColor="accent2"/>
          <w:bottom w:val="single" w:sz="4" w:space="0" w:color="009DD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5" w:themeColor="accent2"/>
          <w:left w:val="nil"/>
        </w:tcBorders>
      </w:tcPr>
    </w:tblStylePr>
    <w:tblStylePr w:type="swCell">
      <w:tblPr/>
      <w:tcPr>
        <w:tcBorders>
          <w:top w:val="double" w:sz="4" w:space="0" w:color="009DD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1EEE7" w:themeColor="accent3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EEE7" w:themeColor="accent3"/>
          <w:right w:val="single" w:sz="4" w:space="0" w:color="F1EEE7" w:themeColor="accent3"/>
        </w:tcBorders>
      </w:tcPr>
    </w:tblStylePr>
    <w:tblStylePr w:type="band1Horz">
      <w:tblPr/>
      <w:tcPr>
        <w:tcBorders>
          <w:top w:val="single" w:sz="4" w:space="0" w:color="F1EEE7" w:themeColor="accent3"/>
          <w:bottom w:val="single" w:sz="4" w:space="0" w:color="F1EEE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EEE7" w:themeColor="accent3"/>
          <w:left w:val="nil"/>
        </w:tcBorders>
      </w:tcPr>
    </w:tblStylePr>
    <w:tblStylePr w:type="swCell">
      <w:tblPr/>
      <w:tcPr>
        <w:tcBorders>
          <w:top w:val="double" w:sz="4" w:space="0" w:color="F1EEE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28D2C" w:themeColor="accent4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2C" w:themeColor="accent4"/>
          <w:right w:val="single" w:sz="4" w:space="0" w:color="F28D2C" w:themeColor="accent4"/>
        </w:tcBorders>
      </w:tcPr>
    </w:tblStylePr>
    <w:tblStylePr w:type="band1Horz">
      <w:tblPr/>
      <w:tcPr>
        <w:tcBorders>
          <w:top w:val="single" w:sz="4" w:space="0" w:color="F28D2C" w:themeColor="accent4"/>
          <w:bottom w:val="single" w:sz="4" w:space="0" w:color="F28D2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2C" w:themeColor="accent4"/>
          <w:left w:val="nil"/>
        </w:tcBorders>
      </w:tcPr>
    </w:tblStylePr>
    <w:tblStylePr w:type="swCell">
      <w:tblPr/>
      <w:tcPr>
        <w:tcBorders>
          <w:top w:val="double" w:sz="4" w:space="0" w:color="F28D2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2120" w:themeColor="text1"/>
        <w:left w:val="single" w:sz="24" w:space="0" w:color="212120" w:themeColor="text1"/>
        <w:bottom w:val="single" w:sz="24" w:space="0" w:color="212120" w:themeColor="text1"/>
        <w:right w:val="single" w:sz="24" w:space="0" w:color="212120" w:themeColor="text1"/>
      </w:tblBorders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3454" w:themeColor="accent1"/>
        <w:left w:val="single" w:sz="24" w:space="0" w:color="E73454" w:themeColor="accent1"/>
        <w:bottom w:val="single" w:sz="24" w:space="0" w:color="E73454" w:themeColor="accent1"/>
        <w:right w:val="single" w:sz="24" w:space="0" w:color="E73454" w:themeColor="accent1"/>
      </w:tblBorders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5" w:themeColor="accent2"/>
        <w:left w:val="single" w:sz="24" w:space="0" w:color="009DD5" w:themeColor="accent2"/>
        <w:bottom w:val="single" w:sz="24" w:space="0" w:color="009DD5" w:themeColor="accent2"/>
        <w:right w:val="single" w:sz="24" w:space="0" w:color="009DD5" w:themeColor="accent2"/>
      </w:tblBorders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EEE7" w:themeColor="accent3"/>
        <w:left w:val="single" w:sz="24" w:space="0" w:color="F1EEE7" w:themeColor="accent3"/>
        <w:bottom w:val="single" w:sz="24" w:space="0" w:color="F1EEE7" w:themeColor="accent3"/>
        <w:right w:val="single" w:sz="24" w:space="0" w:color="F1EEE7" w:themeColor="accent3"/>
      </w:tblBorders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2C" w:themeColor="accent4"/>
        <w:left w:val="single" w:sz="24" w:space="0" w:color="F28D2C" w:themeColor="accent4"/>
        <w:bottom w:val="single" w:sz="24" w:space="0" w:color="F28D2C" w:themeColor="accent4"/>
        <w:right w:val="single" w:sz="24" w:space="0" w:color="F28D2C" w:themeColor="accent4"/>
      </w:tblBorders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bottom w:val="single" w:sz="4" w:space="0" w:color="2121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121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E73454" w:themeColor="accent1"/>
        <w:bottom w:val="single" w:sz="4" w:space="0" w:color="E7345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7345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009DD5" w:themeColor="accent2"/>
        <w:bottom w:val="single" w:sz="4" w:space="0" w:color="009DD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1EEE7" w:themeColor="accent3"/>
        <w:bottom w:val="single" w:sz="4" w:space="0" w:color="F1EEE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EEE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28D2C" w:themeColor="accent4"/>
        <w:bottom w:val="single" w:sz="4" w:space="0" w:color="F28D2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8D2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21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21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21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21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345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345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345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345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EEE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EEE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EEE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EEE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2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2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2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2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  <w:insideV w:val="single" w:sz="8" w:space="0" w:color="595957" w:themeColor="text1" w:themeTint="BF"/>
      </w:tblBorders>
    </w:tblPr>
    <w:tcPr>
      <w:shd w:val="clear" w:color="auto" w:fill="C8C8C7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595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  <w:insideV w:val="single" w:sz="8" w:space="0" w:color="ED667E" w:themeColor="accent1" w:themeTint="BF"/>
      </w:tblBorders>
    </w:tblPr>
    <w:tcPr>
      <w:shd w:val="clear" w:color="auto" w:fill="F9CC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6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  <w:insideV w:val="single" w:sz="8" w:space="0" w:color="20C3FF" w:themeColor="accent2" w:themeTint="BF"/>
      </w:tblBorders>
    </w:tblPr>
    <w:tcPr>
      <w:shd w:val="clear" w:color="auto" w:fill="B5EB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0C3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  <w:insideV w:val="single" w:sz="8" w:space="0" w:color="F4F2EC" w:themeColor="accent3" w:themeTint="BF"/>
      </w:tblBorders>
    </w:tblPr>
    <w:tcPr>
      <w:shd w:val="clear" w:color="auto" w:fill="FBFA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F2E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  <w:insideV w:val="single" w:sz="8" w:space="0" w:color="F5A860" w:themeColor="accent4" w:themeTint="BF"/>
      </w:tblBorders>
    </w:tblPr>
    <w:tcPr>
      <w:shd w:val="clear" w:color="auto" w:fill="FBE2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86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cPr>
      <w:shd w:val="clear" w:color="auto" w:fill="C8C8C7" w:themeFill="text1" w:themeFillTint="3F"/>
    </w:tcPr>
    <w:tblStylePr w:type="firstRow">
      <w:rPr>
        <w:b/>
        <w:bCs/>
        <w:color w:val="212120" w:themeColor="text1"/>
      </w:rPr>
      <w:tblPr/>
      <w:tcPr>
        <w:shd w:val="clear" w:color="auto" w:fill="E9E9E8" w:themeFill="tex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1" w:themeFill="text1" w:themeFillTint="33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tcBorders>
          <w:insideH w:val="single" w:sz="6" w:space="0" w:color="212120" w:themeColor="text1"/>
          <w:insideV w:val="single" w:sz="6" w:space="0" w:color="212120" w:themeColor="text1"/>
        </w:tcBorders>
        <w:shd w:val="clear" w:color="auto" w:fill="91918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cPr>
      <w:shd w:val="clear" w:color="auto" w:fill="F9CCD4" w:themeFill="accent1" w:themeFillTint="3F"/>
    </w:tcPr>
    <w:tblStylePr w:type="firstRow">
      <w:rPr>
        <w:b/>
        <w:bCs/>
        <w:color w:val="212120" w:themeColor="text1"/>
      </w:rPr>
      <w:tblPr/>
      <w:tcPr>
        <w:shd w:val="clear" w:color="auto" w:fill="FCEBEE" w:themeFill="accen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C" w:themeFill="accent1" w:themeFillTint="33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tcBorders>
          <w:insideH w:val="single" w:sz="6" w:space="0" w:color="E73454" w:themeColor="accent1"/>
          <w:insideV w:val="single" w:sz="6" w:space="0" w:color="E73454" w:themeColor="accent1"/>
        </w:tcBorders>
        <w:shd w:val="clear" w:color="auto" w:fill="F399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cPr>
      <w:shd w:val="clear" w:color="auto" w:fill="B5EBFF" w:themeFill="accent2" w:themeFillTint="3F"/>
    </w:tcPr>
    <w:tblStylePr w:type="firstRow">
      <w:rPr>
        <w:b/>
        <w:bCs/>
        <w:color w:val="212120" w:themeColor="text1"/>
      </w:rPr>
      <w:tblPr/>
      <w:tcPr>
        <w:shd w:val="clear" w:color="auto" w:fill="E1F7FF" w:themeFill="accent2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FFF" w:themeFill="accent2" w:themeFillTint="33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tcBorders>
          <w:insideH w:val="single" w:sz="6" w:space="0" w:color="009DD5" w:themeColor="accent2"/>
          <w:insideV w:val="single" w:sz="6" w:space="0" w:color="009DD5" w:themeColor="accent2"/>
        </w:tcBorders>
        <w:shd w:val="clear" w:color="auto" w:fill="6BD7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cPr>
      <w:shd w:val="clear" w:color="auto" w:fill="FBFAF8" w:themeFill="accent3" w:themeFillTint="3F"/>
    </w:tcPr>
    <w:tblStylePr w:type="firstRow">
      <w:rPr>
        <w:b/>
        <w:bCs/>
        <w:color w:val="212120" w:themeColor="text1"/>
      </w:rPr>
      <w:tblPr/>
      <w:tcPr>
        <w:shd w:val="clear" w:color="auto" w:fill="FDFDFC" w:themeFill="accent3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A" w:themeFill="accent3" w:themeFillTint="33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tcBorders>
          <w:insideH w:val="single" w:sz="6" w:space="0" w:color="F1EEE7" w:themeColor="accent3"/>
          <w:insideV w:val="single" w:sz="6" w:space="0" w:color="F1EEE7" w:themeColor="accent3"/>
        </w:tcBorders>
        <w:shd w:val="clear" w:color="auto" w:fill="F8F6F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cPr>
      <w:shd w:val="clear" w:color="auto" w:fill="FBE2CA" w:themeFill="accent4" w:themeFillTint="3F"/>
    </w:tcPr>
    <w:tblStylePr w:type="firstRow">
      <w:rPr>
        <w:b/>
        <w:bCs/>
        <w:color w:val="212120" w:themeColor="text1"/>
      </w:rPr>
      <w:tblPr/>
      <w:tcPr>
        <w:shd w:val="clear" w:color="auto" w:fill="FDF3EA" w:themeFill="accent4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4" w:themeFill="accent4" w:themeFillTint="33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tcBorders>
          <w:insideH w:val="single" w:sz="6" w:space="0" w:color="F28D2C" w:themeColor="accent4"/>
          <w:insideV w:val="single" w:sz="6" w:space="0" w:color="F28D2C" w:themeColor="accent4"/>
        </w:tcBorders>
        <w:shd w:val="clear" w:color="auto" w:fill="F8C5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21212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21212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8C7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918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918E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C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9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9A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EB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D7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D7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A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6F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6F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5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59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212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shd w:val="clear" w:color="auto" w:fill="C8C8C7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345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shd w:val="clear" w:color="auto" w:fill="F9CCD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5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shd w:val="clear" w:color="auto" w:fill="B5EB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EEE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shd w:val="clear" w:color="auto" w:fill="FBFAF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2C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shd w:val="clear" w:color="auto" w:fill="FBE2C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21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21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21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8C7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345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345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345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C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EB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EEE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EEE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A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2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2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8C7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C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EB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A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312" w:lineRule="auto"/>
      <w:ind w:left="1080" w:hanging="1080"/>
    </w:pPr>
    <w:rPr>
      <w:rFonts w:asciiTheme="majorHAnsi" w:eastAsiaTheme="majorEastAsia" w:hAnsiTheme="majorHAnsi" w:cstheme="majorBidi"/>
      <w:color w:val="212120" w:themeColor="text1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pPr>
      <w:spacing w:after="360" w:line="312" w:lineRule="auto"/>
    </w:pPr>
    <w:rPr>
      <w:rFonts w:ascii="Times New Roman" w:hAnsi="Times New Roman" w:cs="Times New Roman"/>
      <w:color w:val="212120" w:themeColor="text1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spacing w:after="360" w:line="312" w:lineRule="auto"/>
      <w:ind w:left="720"/>
    </w:pPr>
    <w:rPr>
      <w:color w:val="212120" w:themeColor="text1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312" w:lineRule="auto"/>
    </w:pPr>
    <w:rPr>
      <w:color w:val="212120" w:themeColor="text1"/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/>
    </w:pPr>
    <w:tblPr>
      <w:tblStyleRowBandSize w:val="1"/>
      <w:tblStyleColBandSize w:val="1"/>
      <w:tblBorders>
        <w:top w:val="single" w:sz="4" w:space="0" w:color="91918D" w:themeColor="text1" w:themeTint="80"/>
        <w:bottom w:val="single" w:sz="4" w:space="0" w:color="91918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1918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2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1Horz">
      <w:tblPr/>
      <w:tcPr>
        <w:tcBorders>
          <w:top w:val="single" w:sz="4" w:space="0" w:color="91918D" w:themeColor="text1" w:themeTint="80"/>
          <w:bottom w:val="single" w:sz="4" w:space="0" w:color="91918D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918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918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918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918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918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312" w:lineRule="auto"/>
    </w:pPr>
    <w:rPr>
      <w:rFonts w:ascii="Consolas" w:hAnsi="Consolas"/>
      <w:color w:val="212120" w:themeColor="text1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line="312" w:lineRule="auto"/>
      <w:ind w:left="864" w:right="864"/>
      <w:jc w:val="center"/>
    </w:pPr>
    <w:rPr>
      <w:i/>
      <w:iCs/>
      <w:color w:val="595957" w:themeColor="text1" w:themeTint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595957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  <w:pPr>
      <w:spacing w:after="360" w:line="312" w:lineRule="auto"/>
    </w:pPr>
    <w:rPr>
      <w:color w:val="212120" w:themeColor="text1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spacing w:after="360" w:line="312" w:lineRule="auto"/>
      <w:contextualSpacing/>
    </w:pPr>
    <w:rPr>
      <w:color w:val="212120" w:themeColor="text1"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line="312" w:lineRule="auto"/>
    </w:pPr>
    <w:rPr>
      <w:rFonts w:eastAsiaTheme="minorEastAsia"/>
      <w:color w:val="70706D" w:themeColor="text1" w:themeTint="A5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70706D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595957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70706D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 w:line="312" w:lineRule="auto"/>
      <w:ind w:left="220" w:hanging="220"/>
    </w:pPr>
    <w:rPr>
      <w:color w:val="212120" w:themeColor="text1"/>
      <w:sz w:val="24"/>
      <w:szCs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 w:line="312" w:lineRule="auto"/>
    </w:pPr>
    <w:rPr>
      <w:color w:val="212120" w:themeColor="text1"/>
      <w:sz w:val="24"/>
      <w:szCs w:val="24"/>
    </w:r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72222"/>
    <w:pPr>
      <w:spacing w:after="0" w:line="312" w:lineRule="auto"/>
      <w:contextualSpacing/>
    </w:pPr>
    <w:rPr>
      <w:rFonts w:asciiTheme="majorHAnsi" w:eastAsiaTheme="majorEastAsia" w:hAnsiTheme="majorHAnsi" w:cstheme="majorBidi"/>
      <w:color w:val="212120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 w:after="360" w:line="312" w:lineRule="auto"/>
    </w:pPr>
    <w:rPr>
      <w:rFonts w:asciiTheme="majorHAnsi" w:eastAsiaTheme="majorEastAsia" w:hAnsiTheme="majorHAnsi" w:cstheme="majorBidi"/>
      <w:b/>
      <w:bCs/>
      <w:color w:val="212120" w:themeColor="tex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 w:line="312" w:lineRule="auto"/>
    </w:pPr>
    <w:rPr>
      <w:color w:val="212120" w:themeColor="text1"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 w:line="312" w:lineRule="auto"/>
      <w:ind w:left="220"/>
    </w:pPr>
    <w:rPr>
      <w:color w:val="212120" w:themeColor="text1"/>
      <w:sz w:val="24"/>
      <w:szCs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 w:line="312" w:lineRule="auto"/>
      <w:ind w:left="440"/>
    </w:pPr>
    <w:rPr>
      <w:color w:val="212120" w:themeColor="text1"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 w:line="312" w:lineRule="auto"/>
      <w:ind w:left="660"/>
    </w:pPr>
    <w:rPr>
      <w:color w:val="212120" w:themeColor="text1"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 w:line="312" w:lineRule="auto"/>
      <w:ind w:left="880"/>
    </w:pPr>
    <w:rPr>
      <w:color w:val="212120" w:themeColor="text1"/>
      <w:sz w:val="24"/>
      <w:szCs w:val="24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 w:line="312" w:lineRule="auto"/>
      <w:ind w:left="1100"/>
    </w:pPr>
    <w:rPr>
      <w:color w:val="212120" w:themeColor="text1"/>
      <w:sz w:val="24"/>
      <w:szCs w:val="24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 w:line="312" w:lineRule="auto"/>
      <w:ind w:left="1320"/>
    </w:pPr>
    <w:rPr>
      <w:color w:val="212120" w:themeColor="text1"/>
      <w:sz w:val="24"/>
      <w:szCs w:val="24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 w:line="312" w:lineRule="auto"/>
      <w:ind w:left="1540"/>
    </w:pPr>
    <w:rPr>
      <w:color w:val="212120" w:themeColor="text1"/>
      <w:sz w:val="24"/>
      <w:szCs w:val="24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 w:line="312" w:lineRule="auto"/>
      <w:ind w:left="1760"/>
    </w:pPr>
    <w:rPr>
      <w:color w:val="212120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BD1633" w:themeColor="accent1" w:themeShade="BF"/>
      <w:sz w:val="32"/>
      <w:szCs w:val="32"/>
    </w:rPr>
  </w:style>
  <w:style w:type="paragraph" w:customStyle="1" w:styleId="Logo">
    <w:name w:val="Logo"/>
    <w:basedOn w:val="Normal"/>
    <w:link w:val="LogoChar"/>
    <w:uiPriority w:val="3"/>
    <w:qFormat/>
    <w:rsid w:val="00A62C23"/>
    <w:pPr>
      <w:spacing w:after="0" w:line="240" w:lineRule="auto"/>
    </w:pPr>
    <w:rPr>
      <w:rFonts w:asciiTheme="majorHAnsi" w:hAnsiTheme="majorHAnsi"/>
      <w:color w:val="4A412B" w:themeColor="accent3" w:themeShade="40"/>
      <w:spacing w:val="20"/>
      <w:sz w:val="26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C287B"/>
    <w:rPr>
      <w:color w:val="605E5C"/>
      <w:shd w:val="clear" w:color="auto" w:fill="E1DFDD"/>
    </w:rPr>
  </w:style>
  <w:style w:type="character" w:customStyle="1" w:styleId="LogoChar">
    <w:name w:val="Logo Char"/>
    <w:basedOn w:val="DefaultParagraphFont"/>
    <w:link w:val="Logo"/>
    <w:uiPriority w:val="3"/>
    <w:rsid w:val="00A62C23"/>
    <w:rPr>
      <w:rFonts w:asciiTheme="majorHAnsi" w:hAnsiTheme="majorHAnsi"/>
      <w:color w:val="4A412B" w:themeColor="accent3" w:themeShade="40"/>
      <w:spacing w:val="2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9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hamber@dixonchamberofcommerce.com" TargetMode="External"/><Relationship Id="rId1" Type="http://schemas.openxmlformats.org/officeDocument/2006/relationships/hyperlink" Target="http://www.dixonchamberofcommerc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ltonCortes\AppData\Roaming\Microsoft\Templates\Financial%20business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0FD20AF14A42338A8C69C0F1330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78529-587E-4929-921D-E25348A85107}"/>
      </w:docPartPr>
      <w:docPartBody>
        <w:p w:rsidR="00663A16" w:rsidRDefault="00686D65">
          <w:pPr>
            <w:pStyle w:val="4B0FD20AF14A42338A8C69C0F1330B0B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D65"/>
    <w:rsid w:val="001C706D"/>
    <w:rsid w:val="003B1D0D"/>
    <w:rsid w:val="00500427"/>
    <w:rsid w:val="005A08A9"/>
    <w:rsid w:val="00663A16"/>
    <w:rsid w:val="00686D65"/>
    <w:rsid w:val="006B7D33"/>
    <w:rsid w:val="008852C4"/>
    <w:rsid w:val="00A16F29"/>
    <w:rsid w:val="00D7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2E74B5" w:themeColor="accent5" w:themeShade="BF"/>
      <w:sz w:val="22"/>
    </w:rPr>
  </w:style>
  <w:style w:type="paragraph" w:customStyle="1" w:styleId="4B0FD20AF14A42338A8C69C0F1330B0B">
    <w:name w:val="4B0FD20AF14A42338A8C69C0F1330B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Financial Business Brochure">
      <a:dk1>
        <a:srgbClr val="212120"/>
      </a:dk1>
      <a:lt1>
        <a:sysClr val="window" lastClr="FFFFFF"/>
      </a:lt1>
      <a:dk2>
        <a:srgbClr val="000000"/>
      </a:dk2>
      <a:lt2>
        <a:srgbClr val="FFFFFF"/>
      </a:lt2>
      <a:accent1>
        <a:srgbClr val="E73454"/>
      </a:accent1>
      <a:accent2>
        <a:srgbClr val="009DD5"/>
      </a:accent2>
      <a:accent3>
        <a:srgbClr val="F1EEE7"/>
      </a:accent3>
      <a:accent4>
        <a:srgbClr val="F28D2C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625CEE-B3A5-44EC-A6D5-AEC12085939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791EAF0-DFD1-4B0F-BB75-625E1C793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97E587-E97E-45D8-B33B-19069FF21C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C69905-FFE1-450B-8744-A29020599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Financial business letterhead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2022-07-27T20:20:00Z</dcterms:created>
  <dcterms:modified xsi:type="dcterms:W3CDTF">2022-07-28T01:10:00Z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